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f6fd" w14:textId="38df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июня 2003 года N 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2004 года N 661. Утратило силу постановлением Правительства Республики Казахстан от 15 ноября 2006 года N 1082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16 июня 2004 года N 661 утратило силу постановлением Правительства РК от 15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 (САПП Республики Казахстан, 2003 г., N 27, ст. 254)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 слова "Министерству культуры, информации и общественного согласия Республики Казахстан" заменить словами "Министерству информации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Правилах проведения государственными органами проверок деятельности субъектов малого предпринимательства,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"8-1. Субъекты малого предпринимательства численностью до 10 человек могут проверяться государственными контролирующими органами не чаще одного раза в три года, за исключением налоговых органов, а также по возбужденным уголовным делам.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Проверки финансово-хозяйственной деятельности субъектов малого предпринимательства производятся уполномоченными государственными органами не чаще одного раза в год, если иное не предусмотрено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9 цифры "30" заменить цифрами "15";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3) пункта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"3) специальные разрешения, если для допуска на территорию или в помещение субъекта малого предпринимательства в соответствии с законодательными актами Республики Казахстан они необходимы;";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16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19 слова "пунктом 3 настоящих Правил" заменить словами "законодательными актами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19-1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"19-1. Изъятие и выемка подлинных бухгалтерских и иных документов запрещается. В исключительных случаях они допускаются как мера пресечения совершаемого правонарушения либо в качестве доказательств по уголовному делу.";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"меры" дополнить словами "и сроки";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"Субъекты малого предпринимательства могут указать в акте с какими положениями акта они не согласны.";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"25. После завершения проверки работники государственных контролирующих органов делают отметку в Книге учета посещений, находящейся у субъекта малого предпринимательства с указанием должности, фамилии проверяющего, целей и результатов проверки.".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вступает в силу со дня подписания и 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