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725b" w14:textId="57c7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1997 года N 1184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2004 года N 665. Утратило силу - постановлением Правительства РК от 4 марта 2005 г. N 206 (P050206)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1997 года N 1184 "О создании Межведомственного совета по совершенствованию государственной статистики"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Межведомственного совета по совершенствованию государственной статистики: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Есимова Ахметжана Смагуловича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"Белоног Анатолий Александрович     - первый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"Белоног Анатолий Александрович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- Главный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Марченко Григория Александровича.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