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8759" w14:textId="0d58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транзитном перемещении автомобильным транспортом товаров через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2004 года N 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транзитном перемещении автомобильным транспортом товаров через территорию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Закон Республики Казахстан  О ратификации Соглашения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Правительством Кыргызской Республики о транзитном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перемещении автомобильным транспортом товаров через территорию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Кыргызской Республики о транзитном перемещении автомобильным транспортом товаров через территорию Республики Казахстан, совершенное в городе Бишкеке 26 марта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Кыргызской Республики о транзитном перемещении автомобильным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транспортом товаров через территорию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Кыргызской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единых условиях транзита через территории государств-участников Таможенного союза от 22 января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таможенном контроле за товарами и транспортными средствами, перемещаемыми между таможенными органами государств-участников Таможенного союза от 17 февраля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ускорить перемещение транзитных товаров автомобильным транспортом по своим территориям,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упростить международные перевозки,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развитию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настоящего Соглашения распространяется на транзитные товары, перемещаемые автомобильным транспортом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распространяется на перевозки товаров, осуществляемые в соответствии с Таможенной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перевозке грузов с применением книжки Международной дорожной перевозки 1975 года.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государств Сторон по реализации положений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Правительства Республики Казахстан - Агентство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имени Правительства Кыргызской Республики - Департамент таможенной службы комитета по доходам при Министерстве финансов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официальных наименований или функций уполномоченных органов государств Сторон, Стороны будут своевременно уведомлены по дипломатическим каналам.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товаров автомобильным транспортом через территорию Республики Казахстан транзитом осуществляется на основании товаросопроводительных документов, документа об обеспечении уплаты таможенных платежей и налогов в Кыргызской Республике и документа контроля доставки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обеспечении уплаты таможенных платежей и налогов в Кыргызской Республике выдается перевозчику таможенным органом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контроля доставки товаров заполняется должностными лицами таможенных органов Республики Казахстан в порядке, предусмотренном таможенным законодательством Республики Казахстан, и признается Сторонами в качестве документа, подтверждающего доставку товаров до таможенного органа назначения.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товаров в соответствии с настоящим Соглашением под таможенным контролем автомобильным транспортом через территорию Республики Казахстан осуществляется без применения мер обеспечения доставки товаров и транспортных средств, предусмотренных таможенным законодательством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товаров автомобильным транспортом через территорию Республики Казахстан осуществляется в пунктах пропуска, определяемых положениями национальных законодательств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Действие настоящего Соглашения не распространяется на товары, транзит которых через территорию Республики Казахстан осуществляется только при соблюдении требований, установленных Правительством Республики Казахстан по безопасности товаров и мер в области экспортного контроля, а также по обеспечению уплаты таможенных платежей и налогов.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ежемесячно будут обмениваться информацией о товарах и транспортных средствах, перемещаемых под таможенным контролем в соответствии с настоящим Соглашением.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подтверждении факта не доставления товара до таможенного органа назначения кыргызская Сторона обязуется обеспечить возмещение ущерба казахстанской Стороне в течение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для получения возмещения, связанного с не доставлением товаров, должна направить кыргызской Стороне письменное требование по уплате причитающихся таможенных платежей и налогов, с описанием их видов, ставок и сумм.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сумм причитающихся таможенных платежей и налогов, в случае не доставления товара автомобильным транспортом до таможенного органа назначения, осуществляется в соответствии с национальным законодательством Республики Казахстан.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 доставления товара автомобильным транспортом до таможенного органа назначения Стороны обязуются проводить расследования по таким фактам с письменным уведомлением о результатах расследования Стороны на территории которой обнаружен факт не доставления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согласованию Сторон для расследования по фактам не доставления товаров автомобильным транспортом могут создаваться совместные рабочие группы из представителей таможенных органов Сторон.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 даты подписания и вступает в силу с даты получения последнего письменного уведомления Сторон о выполнении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Бишкек 26 марта 2004 года в двух подлинных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и применении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