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d763" w14:textId="c1bd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2004 года N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Центральной избирательной комиссии Республики Казахстан 98000000 (девяносто восемь миллионов) тенге для приобретения специализированного оборудования для избирательных участков.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