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e004" w14:textId="056e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1 апреля 2004 года N 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2004 года N 693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 апреля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376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республиканских инвестиционных проектов для финансирования разработки и проведения экспертиз технико-экономических обоснований"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инвестиционных проектов для финансирования разработки и проведения экспертиз технико-экономических обоснований за счет средств республиканской бюджетной программы 004 "Разработка и экспертиза технико-экономических обоснований республиканских инвестиционных проектов",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и строкой, порядковый номер 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Строительство Республиканского научного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материнства и детства на 500 коек в городе Астане   54 000";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 цифры "110850" заменить цифрами "164850".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