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a175" w14:textId="521a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декабря 2003 года N 1260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2004 года N 694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декабря 2003 года "О республиканском бюджете на 2004 год"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декабря 2003 года N 1260 "О реализации Закона Республики Казахстан "О республиканском бюджете на 2004 год"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"791 306 164" заменить цифрами "847 823 861";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"66 908 685" заменить цифрами "69 870 048";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"17 681 372" заменить цифрами "16 612 646";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"930 652 184" заменить цифрами "977 897 923";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"37 907 037" заменить цифрами "49 071 632";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"1,9" заменить цифрами "1,8";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пунктами 11-1 и 11-2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"11-1. Министерству индустрии и торговли Республики Казахстан в двухнедельный срок разработать и в установленном законодательством порядке внести в Правительство Республики Казахстан проект решения о распределении и порядке использования целевых инвестиционных трансфертов областными бюджетами, бюджетами городов Астаны и Алматы на строительство жилья государственного коммунального жилищного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11-2. Министерству финансов Республики Казахстан совместно с Министерством индустрии и торговли Республики Казахстан в двухнедельный срок разработать и в установленном законодательством порядке внести в Правительство Республики Казахстан Правила кредитования местных исполнительных органов по нулевой ставке вознаграждения (интереса) для строительства жилья в рамках  реализации жилищной политики.";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приложения 1 и 2 к указанному постановлению изложить в новой редакции согласно приложениям 1 и 2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в двухнедельный срок внести в Правительство Республики Казахстан предложения о приведении в соответствие с настоящим постановлением ранее принятых решений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2004 года N 694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2003 года N 1260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Республиканский бюджет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2004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 |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Класс         |           Наименование             |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Подкласс   |                                    |тыс.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Специфика|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|                 2                  |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Поступления                              934306555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I. Доходы                                847823861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       Налоговые поступления                    763504877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 Подоходный налог                         331858815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Корпоративный подоходный налог           331858815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лиц-резидентов               219105185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лиц-нерезидентов              13390932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Корпоративный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юридических лиц-резидентов,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удерживаемый у источника выплаты           3357126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удерживаемый у источника выплаты          23579616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лиц-организаций сырьевого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сектора по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Правительством Республики Казахстан       53283956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удерживаемый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организациями сырьевого сектора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Правительством Республики Казахстан         383000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07        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удерживаемый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организациями сырьевого сектора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Правительством Республики Казахстан       18759000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05             Внутренние налоги на товары,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услуги                                 382506345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       Налог на добавленную стоимость           249515551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01        Налог на добавленную стоимость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произведенные товары, выполненные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работы и оказанные услуги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территории Республики Казахстан           56486609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Налог на добавленную стоимость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товары,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Казахстан, кроме налога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добавленную стоимость на товары,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происходящие и импортируемые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территории Российской Федерации          109468712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Налог на добавленную стоимость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нерезидента                               14950604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Налог на добавленную стоимость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товары, происходящие и импортируемые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территории Российской Федерации         65402110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Налог на добавленную стоимость,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доначисленный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стоимости товаров, импортируемых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территорию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кроме налога на добавленную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товары, происходящие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импортируемые с территории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Федерации                                  2054681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07        Налог на добавленную стоимость,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доначисленный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стоимости товаров, происходящих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импортируемых с территории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Федерации                                  1152835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           Акцизы                                     8070527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29        Сырая нефть, включая газовый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конденсат, произведенная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территории Республики Казахстан             716497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41        Все виды спирта, импортируемые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территорию Республики Казахстан              45000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42        Водка, импортируемая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208944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43        Крепкие ликероводочные изделия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прочие крепкоалкогольные напитки,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36910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44        Вина,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92796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45        Коньяк, импортируемый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42715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46        Шампанские вина, импортируемые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территорию Республики Казахстан               1507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47        Пиво, импортируемое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878622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48        Слабоградусные ликероводочные изделия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прочие слабоалкогольные напитки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объемной долей этилового спирта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 12 до 30 процентов, импортируемые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территорию Республики Казахстан             705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49        Икра осетровых и лососевых рыб,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импортируемая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 803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50        Табачные изделия, импортируемые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территорию Республики Казахстан             336352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55        Легковые автомобили (кроме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автомобилей с ручным управлением,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специально предназначенных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инвалидов), импортируемые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территорию Республики Казахстан            1214496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60        Бензин (за исключением авиационного),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импортируемый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4382238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81        Акцизы, доначисленные в результате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таможенной стоимости легковых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автомобилей (кроме автомобилей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ручным управлением, специально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предназначенных для инвалидов),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импортируемых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112942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3           Поступления за использование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природных и других ресурсов              124513614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02        Налог на сверхприбыль                      1260520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Бонусы                                     9570400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Роялти                                    86593806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08        Доля Республики Казахстан по разделу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продукции по заключенным контрактам        1283976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09        Плата за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радиочастотного спектра                    4887042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        Плата за пользование судоходными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водными путями                               65315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        Плата за пользование животным миром         152006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13        Плата за использование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охраняемых природных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значения                    29819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26        Роялти от организаций сырьевого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сектора (юридических лиц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устанавливаемому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Казахстан)                     12900906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28        Доля Республики Казахстан по разделу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продукции по заключенным контрактам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 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(юридических лиц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устанавливаемому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Казахстан)                     7769824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4           Сборы за ведение предпринимательской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и профессиональной деятельности            406653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06        Сбор за проезд автотранспортных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 по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Казахстан, кроме сбора за проезд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платным государственным автомобильным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дорогам местного значения                   283368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12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радиоэлектронных средств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высокочастотных устройств                    51307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13        Сбор за выдачу разрешения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использование радиочастотного спектра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телевизионным и радиовещательным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организациям                                 31234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15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морских, речных и маломерных судов            6294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16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лекарственных средств                        22424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17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гражданских воздушных судов                   1408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19        Плата за размещение наружной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(визуальной) рекламы в полосе отвода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автомобильных дорог общего 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значения                    10618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06             Налоги на международную торговлю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внешние операции                          46891522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       Таможенные платежи                        40938015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01        Таможенные пошлины на ввозимые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товары, за исключением таможенных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пошлин на ввозимые товары, взимаемых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физических лиц с применением единой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ставки таможенной пошлины                 34524664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Таможенные пошлины на вывозимые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товары                                     5665469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Таможенные пошлины, доначисленные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результате проведения независимой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ввозимых товаров                            679542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Таможенные пошлины на ввозимые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товары, взимаемые с физических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результате введения единой ставки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таможенной пошлины                           68340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           Прочие налоги на международную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торговлю и операции                        5953507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Поступления от осуществления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таможенного контроля и таможенных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процедур                                   5953507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07             Прочие налоги                               150012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       Прочие налоги                               150012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09        Прочие налоговые поступления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республиканский бюджет                      150012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08             Обязательные платежи, взимаемые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совершение юридически значимых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действий и (или) выдачу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уполномоченными на 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органами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должностными лицами                        2098183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       Государственная пошлина                    2098183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Консульский сбор                           2092914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13        Государственная пошлина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проставление апостиля                         5269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     Неналоговые поступления                   74055890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01             Доходы от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 и собственности              54208467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       Фактическая прибыль ведомственных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предприятий от реализации товаров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и услуг с прибылью                          463874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Доля прибыли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предприятий                 463874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           Неналоговые поступления от юридических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лиц и финансовых учреждений               50757010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Поступления от дохода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Банка Республики Казахстан                16500000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Вознаграждения (интересы), полученные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депозитам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Поступление дивидендов на пакеты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акций, являющихся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собственностью                             3738564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Вознаграждения (интересы)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размещение средств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внешних займов на счетах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второго уровня                                5285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        Плата за предоставление в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информации о недрах                         105911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26        Поступления арендной платы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пользование военными полигонами            3803250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27        Поступления арендной платы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пользование комплексом "Байконур"         24894000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28        Поступления от аренды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республиканской собственности               210000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3           Прочие доходы от предпринимательской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деятельности и собственности               2987583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01        Поступления от возмещения потерь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лесохозяйственного производства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изъятии сельскохозяйственных и лесных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угодий для использования их в целях,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 связанных с ведением сельского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лесного хозяйства                           400621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Поступления от реализации услуг,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предоставляемых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Поступления за предоставление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междугородней и международной связи        2511962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02             Административные сборы и платежи,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доходы от некоммерческих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сопутствующих продаж                         88602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3           Прочие платежи и доходы от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некоммерческих и сопутствующих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продаж                                       88602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Поступления денег от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закупок, организуемых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финансируемыми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   12379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Поступления от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конфискованного имущества,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безвозмездно перешедшего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установленном порядке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республиканскую собственность, в 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числе товаров и транспортных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оформленных в таможенном режиме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отказа в пользу государства                  76223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03             Поступления по штрафам и санкциям          1552030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       Поступления по штрафам и санкциям          1552030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Административные штрафы и санкции,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взимаемые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органами,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территориальными подразделениями            909509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Исполнительская санкция                      83420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07        Поступление сумм санкций, применяемых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 банкам второго уровня за нарушение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экономических нормативов и сроков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предоставления статистической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отчетности, установленных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Национальным Банком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 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09        Поступление от банков или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осуществляющих отдельные виды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банковских операций, сумм пени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штрафов за несвоевременное исполнение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норм налогового законодательства              1743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12        Прочие санкции и штрафы, взимаемые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финансируемыми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   40385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16        Поступления доходов, полученные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результате нарушения антимонопольного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законодательства                            516698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04             Вознаграждения (интересы) по кредитам      2488785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1           Вознаграждения (интересы), полученные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за предоставление кредитов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республиканского бюджета юридическим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лицам                                      1413220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в рамках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организации лизинга                         379859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программного займа АБР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сельскохозяйственного сектора               190842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АО "Эксимбанк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Казахстан" для 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инвестиционных проектов                       4037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на 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животноводческой продукции и 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закуп                                        96000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Вознаграждения (интересы) по прочим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                                    713249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08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в рамках лизинга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оборудования для предприятий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переработке продукции                        22000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09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сельскохозяйственное 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через систему сельских кредитных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товариществ                                   7233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2           Вознаграждения (интересы)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кредитам, выданным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республиканского бюджета физическим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лицам через финансовых агентов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Правительства Республики Казахстан            9035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01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в рамках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жилищного строительства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приобретения жилья                            9035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3           Вознаграждения (интересы)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кредитам, выданным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республиканского бюджета местным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исполнительным органам                      363103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на иные цели             363103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4           Вознаграждения (интересы)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кредитам, выданным из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бюджета за счет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правительственных внешних займов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юридическим лицам                           304147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для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проекта технической помощи                    2177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03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для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проекта поддержки малого и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бизнеса                                     100597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для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проекта постприватизационной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поддержки сельского хозяйства                11277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для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проекта технической помощи нефтяной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отрасли                                      39712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для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проекта строительства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аэропорта в городе Астане                   116385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07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усовершенствования ирригационных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дренажных систем                             33999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5           Вознаграждения (интересы) по кредитам,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выданным из республиканского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за счет средств правительственных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внешних займов местным исполнительным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органам                                     198736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Вознаграждения (интересы)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выданным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развития городского транспорта              167573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Вознаграждения (интересы)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выданным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водоснабжения и санитарии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Атырау                                       31163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6           Вознаграждения (интересы)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оплаченным юридическими лицами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требованиям по государственным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гарантиям                                    40580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Вознаграждения (интересы)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оплаченным юридическими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требованиям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гарантиям                                    40580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7           Вознаграждения (интересы) по внешним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кредитам, выданным правительствам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иностранных государств                      159964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Вознаграждения (интересы) по внешним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правительствам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иностранных государств                      159964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05             Прочие неналоговые поступления            15718006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1           Прочие неналоговые поступления            15718006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Доля Республики Казахстан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распределении дополнительной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добавочной пошлин                            24837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Поступление сумм от добровольной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сдачи или взыскания незаконно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полученного имущества или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незаконно предоставленных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лицам, уполномоченным на выполнение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функций, или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приравненным к ним                          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Возмещение осужденными к лишению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свободы стоимости питания, вещевого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имущества и коммунально-бытовых,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лечебно-профилактических услуг,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ущерба, причиненного государству,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исправительному учреждению,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дополнительных затрат, связанных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пресечением побега                        128157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09        Прочие неналоговые поступления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республиканский бюджет                    15275866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23        Поступления дебиторской, депонентской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задолженности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учреждений, финансируемых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 75834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25        Возврат неиспользованных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ранее полученных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  212712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     Доходы от операций с капиталом            10263094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01             Продажа основного капитала                 1043644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       Продажа основного капитала                 1043644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Поступления от продажи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закрепленного за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 43644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Поступления от реализации вооружения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военной техники                          1000000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02             Продажа товаров из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запасов                                    9219300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1           Продажа товаров из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запасов                                    9219300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Поступления от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сверхнормативных запасов                   3719300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Поступления от реализации зерна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ресурсов                   5500000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03             Продажа земли и нематериальных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активов                                       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1           Продажа земли и нематериальных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активов                                        150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Продажа нематериальных активов                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II. Полученные официальные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трансферты                                69870048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     Полученные официальные трансферты         69870048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01             Трансферты из нижестоящих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управления               69870048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2           Трансферты из областных бюджетов,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бюджетов городов Астаны и Алматы          69870048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Бюджетное изъятие из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 Атырауской области                25865709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13        Бюджетное изъятие из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 Мангистауской области             10139127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17        Бюджетное изъятие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Алматы                             32061122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18        Бюджетное изъятие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Астаны                              1804090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III. Возврат кредитов                     16612646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      Возврат кредитов                          16612646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01             Возврат внутренних кредитов               13549419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1           Возврат кредитов, выданных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республиканского бюджета юридическим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лицам                                      5103491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Возврат кредитов, выданных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программы организации лизинга              1123587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Возврат кредитов, выданных РГП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"Реабилитационный фонд" на санацию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реабилитацию неплатежеспособных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предприятий                                 332131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Возврат кредитов, выданных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"Эксимбанк Казахстан"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финансирования высокоэффективных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инвестиционных проектов                      94312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Возврат централизованных (директивных)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кредитов, переданных АО "Фонд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финансовой поддержки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хозяйства"                               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Возврат кредитов, выданных на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ретроактивного кредитования                  50331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Возврат кредитов, выданных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сельскохозяйственное 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через систему сельских кредитных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товариществ                                 320670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08        Возврат просроченной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директивным кредитам                        203135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09        Возврат просроченной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по результатам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внутриреспубликанского зачета                50566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        Возврат просроченной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на пополнение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собственных оборотных средств                  701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        Возврат кредитов, выданных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 Фонда преобразования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экономики                                    40016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14        Возврат кредитов, выданных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программного займа АБР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сельскохозяйственного сектора               929669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15        Возврат прочих кредитов                    1950373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2           Возврат кредитов, выданных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республиканского бюджета физическим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лицам через финансовых агентов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Правительства Республики Казахстан          150854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Возврат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образовательных кредитов                     46354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Возврат кредитов, выданных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программы жилищного строительства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приобретения жилья                          104500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3           Возврат кредитов, выданных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республиканского бюджета местным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исполнительным органам                     6821300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Возврат кредитов, выданных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организацию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весенне-полевых и уборочных работ          5500000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Возврат кредитов, выданных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покрытие кассового разрыва   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07        Возврат кредитов, выданных на иные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цели                                        721300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4           Возврат кредитов, выданных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республиканского бюджета за счет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средств правительственных внешних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займов юридическим лицам                    938539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Возврат кредитов, выданных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реализации проекта технической помощи        11756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Возврат кредитов, выданных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реализации проекта поддержки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среднего бизнеса                          337900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Возврат кредитов, выданных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реализации проекта постприватизационной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поддержки сельского хозяйства               365448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Возврат кредитов, выданных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реализации проекта технической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нефтяной отрасли                            196386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07        Возврат кредитов, выданных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реализации проекта усовершенствования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ирригационных и дренажных систем             27049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5           Возврат кредитов, выданных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республиканского бюджета за счет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средств правительственных внешних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займов местным исполнительным органам       535235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Возврат кредитов, выданных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реализации проекта развития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                                  535235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02             Возврат требований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гарантиям                  2294998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1           Возврат юридическими лицами требований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по оплаченным государственным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гарантиям                                  2294998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Возврат требований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гарантиям                  2261309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Поступления от реализации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полученного или взысканного в пользу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 в счет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задолженности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 также бюджетным средствам,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направленным на исполнение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обязательств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гарантиям                                    33689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04             Возврат внешних кредитов                    768229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       Возврат внешних кредитов, выданных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 правительствам иностранных государств       768229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Возврат внешних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правительствам иностранных государств       768229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       !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Подфункция                                            !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Администратор               Наименование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Программа  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Подпрограмма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              2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Расходы                             1026969555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IV. Затраты                          977897923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       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характера                             63304256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 Представительные, исполнительные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другие органы, выполняющие общие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функции государственного управления   13448149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101              Администрация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 932789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001          Обеспечение деятельности Главы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государства                             740684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001       Аппарат центрального органа             727953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 1537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   675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Аппарат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представительства на космодроме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"Байконур"                               10519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Прогнозно-аналитическое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стратегических аспектов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внешней политики государства           58275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Обеспечение сохранности архивного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фонда, печатных изданий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специальное использование               133830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102              Хозяйственное управление Парламента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 2656902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2645466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 1943404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 3266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 509379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010       Передислокация в новый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административный центр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Астаны                                  189417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мониторинга законопроектов               11436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104              Канцелярия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 614128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 614128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 529475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 1692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008       Капитальный ремонт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помещений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 82961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106              Национальный центр по правам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человека                                 22517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по правам человека       22517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  20917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 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  1460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637              Конституционный Совет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  74091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Конституционного Совета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  74091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  71200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  236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  2655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690             Центральная избирательная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3573768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Организация проведения выборов         1660568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  68753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  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  1253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Проведение выборов                     1590323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информационной системы "Сайлау"        1913200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5573954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 Главы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государства, Премьер-Министра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других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 5175766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 3981512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  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 896100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010       Передислокация на новый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административный центр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Астаны                                  197524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Оснащение, ремонт и погашение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кредиторской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санатория "Казахстан"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Ессентуки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Обновление парка автомашин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 398188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 Финансовая деятельность               26652563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 Министерство финансов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 16804090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Обеспечение исполнения и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 исполнением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   12882350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 1179613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 10656599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 40388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008       Капитальный ремонт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помещений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 420731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 353283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Оплата услуг платежных систем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телекоммуникационных услуг              231736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Осуществление аудита инвестиционных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проектов                                 19529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Проведение процедур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банкротства                            75204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Печатание акцизных и учетно-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контрольных марок                       110000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Оценка, хранение и реализация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имущества, поступившего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республиканскую собственность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отдельным основаниям                     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 органов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1696946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Казначейства                            546705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систем, телекоммуникаций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назначения и систем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администрирования                       981477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168764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     Приватизация, управление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государственным имуществом,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постприватизационная деятельность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регулирование споров, связанных с этим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кредитованием, учет, хранение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имущества, полученного или взысканного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счет исполнения обязательств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кредитам и государственным гарантиям    466552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     Содержание и страхование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"Дом Министерств"                       186338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     Выплата курсовой разницы по льготным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жилищным кредитам                        49764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     Обеспечение функционирования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информационных систем по исполнению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 и управлению государственной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собственностью                          950087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Сопровождение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ведения реестра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государственной собственности            90098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Сопровождение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Казначейства                            212524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Сопровождение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систем, телекоммуникаций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назначения и систем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администрирования                       647465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022          Приобретение имущества, необходимого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для обеспечения экономической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безопасности страны, а также имеющего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общественное и социальное значение       72300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     Обеспечение минимального размера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уставных капиталов акционерных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обществ, государственные пакеты акций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которых находятся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собственности                           213030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     Выплата премий по вкладам в жилищные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строительные сбережения                   1990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406              Счетный комитет по контролю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исполнением республиканского бюджета     97650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контроля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исполнением республиканского бюджета     87973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  87323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 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   350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Создание и развитие информационной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базы данных по объектам финансового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контроля                                  9677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610              Агентство Республики Казахстан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государственным закупкам                147740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закупок                  98777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  95447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  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  3000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Агентства Республики Казахстан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государственным закупкам                 48963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619              Агентство таможенного контроля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9603083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таможенного дела                       6508290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 1955185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  2899752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 12668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008       Капитальный ремонт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помещений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 255058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 1327309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Кинологический центр                     37318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Проведение таможенной экспертизы         21000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Развитие таможенной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"ТАИС"                          256513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Строительство объектов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контроля и таможенной инфраструктуры   2821350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 наркобизнесом     16930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 Внешнеполитическая деятельность       14543636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201              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    13967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Обеспечение политических интересов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страны в области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порядка                                  13967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204              Министерство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 Республики Казахстан                  14460369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внешнеполитической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деятельности                           7508401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 561004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  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 687724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010       Передислокация на новый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административный центр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Астаны                                   77083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Аппараты органов в других странах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(посольства, представительства,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дипломатические миссии)                6181634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Участие в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организациях и других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органах                                1588665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Участие в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организациях                           1235010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Участие в уставных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органах СНГ                             331102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Содержание аппарата Постоянного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представителя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 при Евразийском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экономическом сообществе                 15595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 Содержание представителей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Антитеррористическом центре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в Комиссии по экономическим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вопросам при Экономическом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Совете СНГ                                6958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Делимитация и демаркация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государственной границы                 193082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Министерства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дел Республики Казахстан               2560190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Заграничные командировки                571906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Обеспечение специальной,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инженерно-технической и физической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защиты дипломатических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представительств за рубежом              87449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Приобретение и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недвижимости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для размещения дипломатических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представительств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 1950676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  69300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     Долевое участие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формировании Единого экономического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пространства                             69300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 Фундаментальные научные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исследования                           3705433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3705433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Фундаментальные и прикладные научные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исследования                           3669553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Фундаментальные научные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исследования                           1829445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Прикладные научные исследования        1325108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Научно-техническая экспертиза   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 Проведение инициативных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рисковых научных исследований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через Фонд науки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Государственные премии и стипендии       35880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 Планирование и статистическая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деятельность                           3508565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220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планирования Республики Казахстан       918469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стратегического, индикативного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бюджетного планирования                 395713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 379777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  936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Создание ситуационной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государственного управления             184000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планирования Республики Казахстан       122901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Мобилизационная подготовка               19113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Взаимодействие с международными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рейтинговыми агентствами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вопросам пересмотра суверенного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кредитного рейтинга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  22156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Аналитические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социально-экономического развития       173086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Совместные аналитические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исследования с международными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финансовыми организациями                53246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Аналитические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экономики и государственных финансов    119840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Проведение внешней оценки 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реализации Стратегии индустриально-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инновационного развития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606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статистике                             2590096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статистики                             1338114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 242447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  1051620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 6029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008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сооружений государственных органов     35725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  2293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Создание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статистических баз данных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социально-экономическом положении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                             1199966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органов государственной статистики       30060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области государственной статистики       21956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 Общие кадровые вопросы                  161001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608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делам государственной службы            161001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государственной службы                  115749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  44707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    63124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  984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  6934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Функционирование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информатизации и тестирования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государственной службы республики        45252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 Прочие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характера                              1284909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603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информатизации и связи                 1284909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информатизации и связи                  171177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  76209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    73530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  435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 21003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области информатизации и связи           26400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Создание государственных баз данных     243433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Создание единой системы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документооборота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органов                                  92995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Создание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инфраструктуры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органов                                 249901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состояния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телекоммуникационных ресурсов            10966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межведомственных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                                   72207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Создание интегрированной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финансов                244320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социально-экономического развития        23510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информатизации и связи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                   Оборона                               50570733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 Военные нужды                         46166504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208              Министерство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 44793653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Содержание личного состава,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вооружения, военной и иной техники,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оборудования, животных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инфраструктуры Вооруженных Сил        27873551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 468883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Содержание личного состава            19635018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Содержание вооружения, военной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иной техники, оборудования,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животных                               2737217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Содержание инфраструктуры              5032433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Обеспечение основных видов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деятельности Вооруженных Сил           6424296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Обеспечение боевого дежурства           448408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Обеспечение боевой подготовки          1512564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Обеспечение специальной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деятельности                           1765100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 Обеспечение внешнеполитических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интересов                               516207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 Обеспечение мобилизационной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подготовки                              119606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 Обеспечение административно-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управленческих функций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военного управления                    2062411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Вооруженных Сил                         446649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Развитие инфраструктуры Вооруженных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Сил                                    2666194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Министерства обороны          1520364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Мероприятия по обеспечению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инфраструктуры                         1145830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Модернизация, приобретение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восстановление вооружения,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иной техники, систем связи           6123095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Модернизация, приобретение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восстановление вооружения,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иной техники, системы связи           3953830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Поставка и ремонт вооружения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военной техники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межгосударственными договорами 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аренде полигонов                       2169265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Прикладные научные исследования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опытно-конструкторские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оборонного характера                     82858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Подготовка допризывников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военно-техническим специальностям       189590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Вооруженных Сил                         884835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Приобретение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медицинского назначения       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Приобретение имущества тылового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назначения, технических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воспитания и обучения                   189892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Приобретение специального и особого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оборудования                            220000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 Приобретение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противопожарной защиты                  224943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     Межгосударственные воинские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перевозки пограничных войск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грузов для их обеспечения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интересах охраны внешних границ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государств-участников СНГ               102585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678              Республиканская гвардия Республика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 1372851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Участие в обеспечении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охраняемых лиц и выполнении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церемониальных ритуалов                1196351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  5215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Центральный аппарат                      67760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Воинские части                         1015536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Модернизация и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военной и иной техники                  107840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Строительство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Республиканской гвардии                 176500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 Организация работы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ситуациям                              4404229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308              Aгентство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чрезвычайным ситуациям              4404229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предупреждения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чрезвычайных ситуаций                  1227969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 196381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   805389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 2884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008       Капитальный ремонт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помещений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 128992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 94323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Организация ликвидации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характера                              2012486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Республиканский оперативно-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спасательный отряд                      131317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Воинские части                          691359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Аэромобильные региональные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оперативно-спасательные отряды          206919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 Республиканский кризисный центр          87830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 Казселезащита                           646154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 Организация готовности специальных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технических средств для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предупреждения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чрезвычайных ситуаций                   224707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 Проведение ежегодного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республиканского (международного)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сбора-семинара спасателей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подразделения "Казспас"                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 Обеспечение сохранности объекта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Метеостанция - 3                         22700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защиты от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ситуаций                                845900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Анализ и проведение испытаний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области пожарной безопасности           7026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Агентства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чрезвычайным ситуациям                31390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Подготовка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 и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 действиям в условиях чрезвычайной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ситуации                                  9458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Целевые трансферты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Астаны на приобретение пожарной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автолестницы для высотных зданий     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                   Общественный порядок и безопасность   94820995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 Правоохранительная деятельность       28663807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201             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 25430003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Охрана общественного порядка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обеспечение общественной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безопасности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уровне                                19900547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 1252339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  8791472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008       Капитальный ремонт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помещений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 147208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 1156634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Комитет внутренних войск                188935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Учреждение автотранспортного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обслуживания                            205003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Базы военного и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имущества                                51663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 Кинологический центр                     37529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 Подразделение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назначения "Сункар"                     131212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 Оперативно-розыскная деятельность      2043941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 Охрана дипломатических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представительств                        347754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 Соединения и части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войск                                  5546857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Обеспечение защиты прав и свобод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лиц, участвующих в уголовном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процессе                                102378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Государственная защита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участвующих в уголовном процессе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Возмещение процессуальных издержек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участвующим в уголовном процессе          7378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Оказание юридической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адвокатами на следствии            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Специальные и воинские перевозки         50906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Изготовление паспортов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удостоверений личности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435150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Строительство,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общественного порядка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безопасности                            205600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органов внутренних дел                  114636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Государственный проект 3                327000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Борьба с терроризмом и иными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проявлениями экстремизма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сепаратизма                             729475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     Изготовление водительских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удостоверений, документов, номерных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знаков для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регистрации транспортных средств       1732097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     Повышение боеготовности воинских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частей внутренних войск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внутренних дел Республики Казахстан     750000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 Обеспечение миграционными карточками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иностранных лиц, прибывающих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Республику Казахстан                     11000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022          Строительство жилого дома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сотрудников органов внутренних дел      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Алматы на увеличение денежного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довольствия и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оснащение участковых инспекторов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полиции                                 716000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 наркобизнесом    175214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221              Министерство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  40400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Строительство следственного изолятора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городе Алматы на 1800 мест             40400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618              Агентство Республики Казахстан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борьбе с экономической и коррупционной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преступностью (финансовая полиция)     3193404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 уполномочен-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ного органа по борьбе с экономической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коррупционной преступностью          3086251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 247775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  2546433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 7617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008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сооружений государственных органов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 145000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Оперативно-розыскная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органов финансовой полиции               39426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Обеспечение защиты прав и свобод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лиц, участвующих в уголовном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процессе                                 21563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Государственная защита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участвующих в уголовном процессе           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Возмещение процессуальных издержек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лицам, участвующим в уголовном процессе  16500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Оказание юридической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адвокатами на следствии                   4313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информационно-телекоммуникационной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Агентства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борьбе с экономической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коррупционной преступностью              80647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 наркобизнесом      4943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 Правовая деятельность                   165425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221              Министерство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 165425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Оказание юридической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адвокатами в суде                       114967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Правовая пропаганда            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органов юстиции                          30458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 Судебная деятельность                  8005722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501              Верховный Суд Республики Казахстан     8005722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судебной системы                       7792503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 1392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008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сооружений государственных органов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 16084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010       Передислокация на новый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административный центр города Астаны     43760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Обеспечение деятельности Верховного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Суда Республики Казахстан               563579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Аппарат Комитета по судебному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администрированию при Верховном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Суде Республики Казахстан                72713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Администраторы в областях, городах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Астане и Алматы                        1186024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 Местные суды                           5758951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информационно-аналитической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органов судебной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  82958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Обеспечение жильем судей              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 наркобизнесом       261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 Деятельность по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законности и правопорядка              4722365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502              Генеральная прокуратура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 4722365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Осуществление высшего надзора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точным и единообразным применением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законов и подзаконных актов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Республике Казахстан                   4515879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 310936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  3425556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 34000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008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сооружений государственных органов     87261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 36475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Аппарат Комитета по правовой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статистике и специальным учетам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Генеральной прокуратуры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 149056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Комитета по правовой статистике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специальным учетам Генеральной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прокуратуры Республики Казахстан        472595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Межгосударственное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взаимодействие по ведению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криминального и оперативного учетов       1750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Комитета по правовой статистике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специальным учетам Генеральной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прокуратуры Республики Казахстан        202110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 наркобизнесом      2626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 Деятельность по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безопасности личности, общества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государства                           36289966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104              Канцелярия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240694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Организация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информационной безопасности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органах                  28257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Центр по организации 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защиты информации 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органах                                  22257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Центр подготовки и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квалификации специалистов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информационной безопасности               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Обеспечение фельдъегерской связью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учреждений              212437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410              Комитет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 34570105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безопасности                          30703485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Программа развития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национальной безопасности              3866620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680              Служба охраны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1479167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безопасности глав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 и отдельных должностных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лиц                                     1129167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Службы охраны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 Уголовно-исполнительная система       13850906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221              Министерство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 13850906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Содержание осужденных                 10462774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уголовно-исполнительной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                                1300220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уголовно-исполнительной системы          37237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Противодействие эпидемии СПИДа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исправительных учреждениях                3000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012          Содержание следственно-арестованных лиц 2044450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Противодействие эпидемии СПИДа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следственных изоляторах                   3225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 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общественного порядка и безопасности   3122804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221              Министерство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 3122804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Правовое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государства                            2820813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 1089516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   978177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 3741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008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сооружений государственных органов     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  7200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Аппарат Комитета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исполнительной системы                  142602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уголовно-исполнительной системы         583577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Проведение судебных экспертиз           280076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 наркобизнесом     21915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                   Образование                           36348617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 Начальное общее, основное общее,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среднее общее образование              6715629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215              Министерство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коммуникаций Республики Казахстан       715830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бюджетам, бюджетам городов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Астаны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функционирования общеобразовательных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учебных заведений, переданных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баланса АО "НК "Казахстан темiр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жолы"                                   715830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5268493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Обучение и воспитание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детей                                   805823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Обеспечение образовательных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дополнительного развития детей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юношества                               536408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     Обеспечение специальных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образовательных программ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ограниченными возможностями            53261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Алматы на обеспечение содержания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типовых штатов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учреждений общего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                            2731921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Алматы на содержание вновь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вводимых объектов образования          1141080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613     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туризму и спорту                     731306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образования                    275160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Обучение и воспитание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спорте детей                          456146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Республиканские школы-интернаты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для одаренных в спорте детей            348266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Обеспечение функционирования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олимпийского резерва и высшего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спортивного мастерства                  107880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 Среднее профессиональное образование   1798053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201     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370854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  370854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208              Министерство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 397420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  397420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221              Министерство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  96827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   96827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710496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  519963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032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Алматы на увеличение размера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стипендий студентам, обучающимся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средних профессиональных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заведениях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государственного заказа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исполнительных органов                  190533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117946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   89473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034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Алматы на увеличение размера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стипендий студентам, обучающимся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средних профессиональных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заведениях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государственного заказа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исполнительных органов                   28473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613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туризму и спорту                        104510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  104510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образование                             453290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201     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  60125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переподготовка кадров                    60125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204              Министерство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  24772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Переподготовка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служащих для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дипломатической службы                   24772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  40878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                              40878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222997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здравоохранения                         222997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501              Верховный Суд Республики Казахстан       51142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Подготовка и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судей и работников судебной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                                  51142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608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делам государственной службы             53376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Подготовка, переподготовка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 53376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 Высшее и послевузовское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профессиональное образование          17313695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201     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1222488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 1222488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208              Министерство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 3067341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образованием                           3067341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образованием                           1875916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Подготовка специалистов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соответствии с межгосударственными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договорами об аренде полигонов         1191425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 10885918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образованием                          10868336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Подготовка специалистов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государственным образовательным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грантам                                7294183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Стипендиальное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студентов высших учебных заведений     1304500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Подготовка научных и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педагогических кадров                   352040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 Стипендиальное обеспечение научных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научно-педагогических кадров            462172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 Подготовка кадров в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национальной консерватории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Курмангазы                              226899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 Подготовка офицеров запаса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военных кафедрах высших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заведений Министерства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науки Республики Казахстан            349477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 Подготовка специалистов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учебных заведениях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рамках программы "Болашак"            408233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 Капитальный ремонт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высших учебных заведений                416079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 Доучивание студентов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учебных заведениях                       32053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 Стипендиальное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студентов, доучивающихся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учебных заведениях                        2700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110       Подготовка и приобретение учебной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литературы для высших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заведений                      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     Организация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кредитования подготовки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высшим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образованием                             17582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1842173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образованием                           1842173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Подготовка специалистов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государственным образовательным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грантам                                 943634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Подготовка офицеров запаса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военных кафедрах высших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заведений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здравоохранения Республики Казахстан     23780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Стипендиальное обеспечение студентов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высших учебных заведений                167670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 Подготовка научных кадров                25936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 Стипендиальное обеспечение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кадров                                   62605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 Капитальный ремонт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высших учебных заведений                296776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 Доучивание студентов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учебных заведениях                      271187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 Стипендиальное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студентов, доучивающихся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учебных заведениях                       50585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308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чрезвычайным ситуациям                  148510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  148510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618              Агентство 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борьбе с экономической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(финансовая полиция)                    147265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профессиональным образованием           147265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 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                           10067950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201     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  76400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образования                     76400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9988782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 и науки                     324940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 266323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  822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  9758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Аттестация научных кадров                24177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Организация тестирования обучающихся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 проведении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аттестации организаций образования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промежуточной аттестации обучающихся     23860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Разработка и апробация учебников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организаций образования, издание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доставка учебной литературы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республиканских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предоставляющих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образования, и казахской диаспоры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 рубежом                              317739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образования и науки           1377840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областным бюджетам,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Алматы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реконструкцию объектов образования     5920000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области образования                    86245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     Обеспечение непрерывного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области культуры и искусства          903924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022          Информатизация системы образования       80297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     Методологическое обеспечение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 и анализ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образовательных услуг                    91269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     Создание единой национальной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тестирования                            385344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031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города Алматы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сейсмоусиления объектов образования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 наркобизнесом      1184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   2768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Методологическое обеспечение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медицинского образования                  2768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                   Здравоохранение                       30059332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 Больницы широкого профиля              1266889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201     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185644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Лечение военнослужащих, сотрудников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правоохранительных органов и членов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их семей                                185644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208              Министерство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 1033720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Лечение военнослужащих и членов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семей                                  1033720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678              Республиканская гвардия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  47525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Лечение военнослужащих и членов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семей                                    47525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 Охрана здоровья населения              3214322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107696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     Реабилитация детей                      107696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2259803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Санитарно-эпидемиологическое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благополучие населения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республиканском уровне                 1999709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Предупреждение эпидемий                  61568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Противочумные станции Атырауская,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Араломорская, Актюбинская, Уральская,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Талдыкорганская, Мангистауская,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Шымкентская, Кызылординская,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Жамбылская, Шалкарская                  829713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Республиканская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эпидемиологическая станция               84591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 Региональные центры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эпидемиологической экспертизы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транспорте                              152041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 Республиканский центр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профилактике и борьбе со СПИДом          46368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 Централизованный закуп вакцин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других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иммунобиологических препаратов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проведения иммунопрофилактики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населения                               825428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Производство крови, ее компонентов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препаратов                            246380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Хранение специального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резерва                                  13714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694     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846823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Санитарно-эпидемиологическое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благополучие населения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республиканском уровне                   20441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Оказание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отдельным категориям граждан            826382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 Специализированная медицинская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помощь                                 9472865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9472865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Оказание высокоспециализированной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медицинской помощи                     4226867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Оказание специализированной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санаторно-оздоровительной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медицинской помощи больным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туберкулезом                            905861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Охрана материнства и детства            880817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Лекарственное обеспечение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отдельным видам заболеваний         3459320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Обеспечение больных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противотуберкулезными препаратами       795901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Обеспечение больных диабетом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противодиабетическими препаратами      1265112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Обеспечение онкологических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химиопрепаратами                        834431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 Обеспечение больных с почечной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недостаточностью лекарственными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средствами, диализаторами,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расходными материалами и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после трансплантации почек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лекарственными средствами               425018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 Обеспечение детей,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лейкемией, лекарственными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препаратами                             138858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 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здравоохранения                       16105256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201     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здравоохранения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 16050802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здравоохранения                         677664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 270771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   290561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 1598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008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сооружений государственных органов     74959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 39775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областным бюджетам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здравоохранения                        4022600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области здравоохранения                1122695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здравоохранения               6838780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     Судебно-медицинская экспертиза          623056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 Хранение ценностей исторического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наследия в области здравоохранения        6110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здравоохранения                          35713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     Пропаганда здорового образа жизни        24107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022          Анализ и оценка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предоставляемых медицинских услуг       175494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     Развитие мобильной и телемедицины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здравоохранении аульной (сельской)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местности                     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Жамбылской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ремонт объектов здравоохранения          57400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Алматы на содержание вновь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вводимых объектов здравоохранения       438887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Кызылординской области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оказания гарантированного объема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бесплатной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населению Аральского и Казалинского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районов                                 122251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032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города Алматы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здравоохранения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033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Актюбинской области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оказания гарантированного объема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бесплатной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населению Шалкарского района             17122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054          Централизованный закуп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оборудования для оснащения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 местном уровне                      1138300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 наркобизнесом       623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694     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  24454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Техническое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обеспечение медицинских организаций      24454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                   Социальное обеспечение и социальная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помощь                               238595551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 Социальное обеспечение               217340631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213              Министерство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 217095949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Пенсионная программа                 171212599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Выплаты солидарных пенсий            170560599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Надбавки к пенсиям граждан,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пострадавших вследствие ядерных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испытаний на Семипалатинском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испытательном ядерном полигоне          652000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Государственные социальные пособия    38921349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По инвалидности                       21967923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По случаю потери кормильца            16445851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По возрасту                             507575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Специальные государственные пособия    5576090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Инвалиды ВОВ                           1213631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Участники ВОВ                          1915026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Лица, приравненные к инвалидам ВОВ     1191504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 Лица, приравненные к участникам ВОВ     738330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 Вдовы воинов, погибших в ВОВ            154833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 Жены (мужья) умерших инвалидов ВОВ      324554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 Герои Советского Союза, Герои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Социалистического труда, кавалеры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орденов Славы трех степеней, Трудовой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Славы трех степеней                      38212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Государственные специальные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лицам, работавшим на подземных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открытых горных работах, на работах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особо вредными и особо тяжелыми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условиями труда                        1385911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244682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030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Алматы на выплату денежных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 содержание ребенка (детей),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переданного (переданных) патронатным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воспитателям                            244682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 Социальная помощь                      7325791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213              Министерство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 6736842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Пособие на погребение                  1624167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Пособие на погребение пенсионеров,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участников и инвалидов ВОВ             1282492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Пособие на погребение получателей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социальных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государственных специальных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пособий, работавших на подземных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открытых горных работах, на работах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особо вредными и особо тяжелыми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условиями труда                         341675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Единовременные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пособия в связи с рождением ребенка    3080948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Единовременные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денежные компенсации пенсионерам,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получателям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социальных пособий, пострадавшим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вследствие ядерных испытаний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Семипалатинском ядерном полигоне        197077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Реабилитация и социальная защита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инвалидов и ветеранов                   778795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Предоставление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протезированию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протезно-ортопедическими изделиями      436261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Обеспечение сурдосредствами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сурдопомощью инвалидов                  235672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Обеспечение тифлосредствами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инвалидов                                36000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 Реабилитация инвалидов и ветеранов       70862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Единовременная денежная компенсация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реабилитированным гражданам-жертвам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массовых политических репрессий         854119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Единовременные выплаты родителям,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усыновителям, опекунам погибших,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умерших военнослужащих                    1736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Кызылординской области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оказания государственной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социальной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Аральского и Казалинского районов       156800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Актюбинской области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оказания государственной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социальной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Шалкарского района                       43200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112165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Алматы на обеспечение сурдо-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тифлосредствами детей-инвалидов,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обучающихся в специализированных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организациях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финансируемых из местного бюджета       112165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603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информатизации и связи                  476784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Алматы на компенсацию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тарифа абонентской платы за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социально защищаемым гражданам,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являющимся абонентами городских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сетей телекоммуникаций                  476784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 Прочие услуги в области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помощи и социального обеспечения      13929129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213              Министерство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 6843978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труда, занятости,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населения                               886058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 140655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   687515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 3268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 54620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области охраны труда 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Обеспечение выплаты пенсий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пособий                                4666862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Информационно-аналитическое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обеспечение по базе занятости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бедности                                 51120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Государственного центра по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пенсий                                  165861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     Возмещение за вред, причиненный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жизни и здоровью, возложенное судом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  государство, в случае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прекращения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юридического лица                       830000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Кызылординской области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выплаты материальной помощи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оздоровление и экологических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надбавок к заработной 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 214077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605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миграции и демографии                  7085151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миграции и демографии                   104999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  31586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    72158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  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   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Переселение на историческую родину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социальная защита оралманов          6973798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Центр временного размещения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оралманов                                13519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Переселение и социальная защита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оралманов                              1678301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Обеспечение жильем оралманов           5281978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миграции и демографии                     6354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                   Жилищно-коммунальное хозяйство        28515089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 Жилищное хозяйство                     8822000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 Министерство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053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"Жилищный строительный сберегательный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банк Казахстана"                       1500000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7322000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Астаны и Алматы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жилья государственного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жилищного фонда                        6400000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города Астаны на разработку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проектно-сметной документации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строительство жилья                     522000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033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областному бюджету Атырауской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области на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городе Атырау               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 Коммунальное хозяйство                 3432130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231     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ресурсов Республики Казахстан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048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Жамбылской области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обеспечения региона электроэнергией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осенне-зимний период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3282130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коммунального хозяйства                3082130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037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Карагандинской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поддержание инфраструктуры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Приозерска          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 Водоснабжение                          3906649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3906649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городов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водоснабжения                  3682649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займов                                 2611987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005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внутренних источников                  1070662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036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Атырауской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ремонт системы водоснабжения            224000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 Благоустройство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пунктов                               12354310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 12354310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городов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благоустройства городов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населенных пунктов                    12354310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                   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информационное пространство           19034101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 Деятельность в области культуры        7650188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   4697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Хранение научно-исторических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ценностей                                 4697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235              Министерство культуры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 7645491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области культуры                        116587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Хранение историко-культурных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ценностей                               480219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Обеспечение сохранности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историко-культурного наследия           279978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Обеспечение сохранности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историко-культурного наследия            67628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Восстановление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историко-культурного наследия           212350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Производство национальных фильмов      1806795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Обеспечение сохранности архивного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фонда                                    83150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Обеспечение сохранности архивных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документов                               44150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Развитие архивного дела в Республике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  39000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Проведение социально значимых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культурных мероприятий                  195000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театрально-концертных организаций      1269762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Астаны и Алматы на развитие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культуры                               3410000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культуры                         4000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 Спорт и туризм                         2554592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613     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туризму и спорту                    2554592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туризма, спорта и физической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культуры                                 60584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  57921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  375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  2288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туризма и спорта               212800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Спорт высших достижений                2195593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Формирование туристского имиджа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Казахстана                               34028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Государственные премии                     153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Развитие национальных и массовых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видов спорта                             47534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 наркобизнесом      3900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 Информационное пространство            8460346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288989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Обеспечение доступности научной,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научно-технической и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педагогической информации               288989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   3292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     Обеспечение общедоступности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информации в области здравоохранения      3292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235              Министерство культуры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 235955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Обеспечение общедоступности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информации                              233955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236              Министерство информации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 7870535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информации                              229022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  98813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   119608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  601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Обеспечение сохранности архива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печати                                   18159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информационной политики                6907831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информационной политики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газеты и журналы                        853881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информационной политики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телерадиовещание                       6013650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Пропаганда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законодательства                  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 Пропаганда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программы жилищного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Республике Казахстан на 2005-2007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годы                                      5300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Государственные премии и стипендии       38750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Издание социально важных видов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литературы                              608592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Проведение государственной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области внутриполитической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стабильности и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согласия                                 59964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 наркобизнесом      8217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694     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  61575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информационной политики                  61575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 Прочие услуги по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культуры, спорта и информационного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пространства                            368975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235              Министерство культуры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 368975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культуры                                133297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 122690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  607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органом  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Увековечение памяти деятелей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государства                               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Проведение молодежной политики          140571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Развитие государственного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языков                                   80767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Государственные премии и стипендии        2748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 наркобизнесом      3992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                   Топливно-энергетический комплекс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недропользование                      24941733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 Топливо и энергетика                  12971176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231              Министерство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минеральных ресурсов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 12971176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Обеспечение ведения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государственного имущества, право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пользования которым подлежит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передаче подрядчикам по нефтегазовым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проектам                                525622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Капиталнефтегаз                          14340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Приобретение и оценка имущественного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комплекса предприятий нефтегазовой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отрасли                                 511282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технологического характера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топливно-энергетического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нефтехимии и минеральных ресурсов       498000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Создание 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термоядерного материаловедческого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реактора Токамак                        586568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Создание в Евразийском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университете им.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междисциплинарного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исследовательского комплекса на базе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ускорителя тяжелых ионов                908105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Консервация и ликвидация урановых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рудников, захоронение техногенных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отходов                                 673607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Закрытие шахт Карагандинского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угольного бассейна                      533499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Развитие топливно-энергетического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комплекса                                98530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Разработка совместного топливно-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энергетического баланса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 и Российской Федерации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перспективу до 2020 года                 34630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Обеспечение перехода угольной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отрасли на международные стандарты        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Разработка нормативно-технической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документации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электроэнергетики и нефтедобычи          24700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 Развитие и создание нефтехимической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отрасли промышленности         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 Разработка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энергосбережения                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Обеспечение радиационной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безопасности                            298245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     Ликвидация и консервация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самоизливающихся скважин                717000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 Представление интересов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контрактах на проведение нефтяных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операций, а также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транспортировке, переработке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реализации углеводородов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     Строительство газопровода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Акшабулак - город Кызылорда            3390000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Восточно-Казахстанской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области на выкуп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Семипалатинской ТЭЦ                     242000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033          Освоение Амангельдинской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месторождений газа                     4000000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 Недропользование                       1621283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231              Министерство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минеральных ресурсов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 1621283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области геологии использования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недр                                     83869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Формирование геологической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информации                               68292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Государственное геологическое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изучение                                866508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Региональные и геологосъемочные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работы                                  383900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Поисково-оценочные работы               326263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Поисково-разведочные работы             156345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Мониторинг недр и недропользования      542504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Мониторинг минерально-сырьевой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недропользования                       62100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Мониторинг подземных вод и опасных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геологических процессов                 480404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Развитие информационной системы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недрах и недропользователях              30110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     Создание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коммуникационной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исполнения лицензионных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контрактных условий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недропользования     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 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топливно-энергетического комплекса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недропользования                      10349274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 484000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039          Исполнение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"Карагандашахтуголь" по возмещению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ущерба, нанесенного здоровью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работников ликвидированных шахт         484000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184146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     Мониторинг сейсмологической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информации                              184146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231              Министерство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минеральных ресурсов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 9129611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энергетики и минеральных ресурсов       531306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 343507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   178119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 1790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  7890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     Возмещение ущерба работникам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ликвидированных шахт, переданных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РГСП "Карагандаликвидшахт"            147941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теплоэнергетической системы            8448280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 наркобизнесом      2084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551517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Ликвидация рудников Миргалимсайского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месторождения                           551517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хозяйство и охрана окружающей среды   65536444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 Сельское хозяйство                    34122916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212     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 31805856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Сохранение и улучшение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мелиоративного состояния земель         142232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Гидрогеологомелиоративные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экспедиции                              130244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Республиканский 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"Казагромелиоводхоз"                     11988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Защита растений                        2723044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Выявление заселенных (зараженных)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площадей и борьба с особо опасными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вредными организмами                   2507504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Республиканский 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фитосанитарной диагностики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прогнозов                               215540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Карантин растений                       668734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Государственные учреждения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карантину растений                       54046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Выявление, локализация и ликвидация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очагов распространения карантинных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вредителей, болезней растений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сорняков                                614688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Определение сортовых и посевных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качеств семенного и посадочного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материала                               148008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Государственная поддержка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сельского хозяйства                    7095962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Поддержка развития семеноводства        911013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Поддержка развития племенного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животноводства                         1289047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Поддержка повышения урожайности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качества производимых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сельскохозяйственных культур  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 Возмещение ставки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(интереса) по лизингу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сельскохозяйственной техники,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осуществляемому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республиканского бюджета                393807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 Субсидирование стоимости услуг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доставке воды сельскохозяйственным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товаропроизводителям                    553883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 Возмещение ставки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(интереса) по лизингу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для предприятий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сельскохозяйственной продукции           19132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 Поддержка страхования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растениеводстве               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 Субсидирование ставки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(интереса) по кредитам, выдаваемым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банками второго уровня предприятиям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переработке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продукции на пополнение их оборотных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средств                                 830783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 Сохранение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генофонда малочисленных и исчезающих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пород, типов и линий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сельскохозяйственных животных            98297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Разработка технической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опытных образцов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сельскохозяйственных машин,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комплектующих и узлов         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Сортоиспытание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культур                                 472691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Усовершенствование ирригационных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дренажных систем                         66303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софинансирования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      66303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     Постприватизационная поддержка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сельского хозяйства                       5638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006       Реализация гранта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источников                                5638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 Обеспечение эпизоотического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благополучия                           3541678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Национальный центр мониторинга,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референции, лабораторной диагностики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методологии в ветеринарии              81807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Диагностика заболеваний животных       1235871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Противоэпизоотия                       2074000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 Ликвидация очагов острых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инфекционных заболеваний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птиц        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     Обеспечение продовольственной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безопасности и мобилизационных нужд    7103253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Закуп зерна в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ресурсы                                6208382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Хранение и перемещение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продовольственного зерна                894871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     Агрохимическое и агроклиматическое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обеспечение сельскохозяйственного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производства                            299566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Агрометеорологическое обеспечение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определение химического состава почв    207307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Республиканский научно-методический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центр агрохимической службы              92259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042    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области агропромышленного комплекса    1568209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043          Институциональное развитие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хозяйства                              7512317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Организация системы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сельскохозяйственного производства      121000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Организация инфраструктуры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техническому обслуживанию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сельскохозяйственного производства     4805564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Поддержка производства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рынка зерна                              85753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 Поддержка производства, переработки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реализации животноводческой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продукции                              2500000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046          Нормативно-методическое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развития отраслей агропромышленного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комплекса                               147527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047          Государственный учет и регистрация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тракторов, прицепов к ним,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самоходных сельскохозяйственных,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мелиоративных и дорожно-строительных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машин и механизмов                       55906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055          Государственные премии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аграрной науки                             414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056          Повышение конкурентоспособности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Казахстана                                4374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006       Реализация гранта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источников                                4374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614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управлению земельными ресурсами        2042262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управления земельными ресурсами         506678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Aппарат центрального органа              36556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   450870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 2480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 16772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Обеспечение осуществления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отношений                              1077796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Проведение землеустройства               92535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Земельно-кадастровые работы             968629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Ведение мониторинга земель               16632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Государственного земельного кадастра    420582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области управления земельными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ресурсами                                37206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694     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274798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"Куйгенжар" для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обязательств перед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бюджетом                                274798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 Водное хозяйство                      17571988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212     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 17571988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     Охрана и рациональное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водных ресурсов                          91251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Разработка схем,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балансов и нормативов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охраны и использования 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ресурсов                                 80711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Составление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водного кадастра                         10540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     Совершенствование управления водными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ресурсами и восстановление земель       773035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займов                                  110557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софинансирования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     662478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     Регулирование русла реки Сырдарья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сохранение северной части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моря                                   3144466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займов                                 2478970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софинансирования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     665496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     Водоснабжение и санитария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пунктов региона Аральского моря         627402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займов                                  456077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софинансирования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     171325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питьевого водоснабжения       8468120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питьевого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сельских населенных пунктов            5460000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Строительство и реконструкция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водоснабжения                          3008120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031          Реконструкция гидротехнических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сооружений                             2332140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033          Охрана подземных вод и очистка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промышленных стоков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Усть-Каменогорске                          388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006       Реализация гранта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источников                                 388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034          Эксплуатация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водохозяйственных объектов,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 связанных с подачей воды             935600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035          Проведение реконструкции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проекта "Водоснабжение Казалинска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(Новоказалинска)"                        28365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006       Реализация гранта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источников                               28365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048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Алматинской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ремонт магистральных каналов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коллекторно-дренажной сети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Каратальской системе орошения            57391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049          Субсидирование стоимости услуг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подаче питьевой воды из особо важных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групповых систем водоснабжения,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являющихся безальтернативными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источниками питьевого водоснабжения,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находящимися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собственности                           456472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052          Развитие водоснабжения и канализации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сельских территорий                      79796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софинансирования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      79796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053          Сельское водоснабжение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области                                 142692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займов                                  102109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софинансирования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      40583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054          Капитальный ремонт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особо аварийных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межхозяйственных каналов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гидромелиоративных сооружений           434870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 Лесное хозяйство                       1547121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212     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1547121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036          Обеспечение сохранения и устойчивого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развития лесов                         1538588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Казахское государственное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республиканское лесосеменное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учреждение                               35304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Сандыктауское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производственное лесное хозяйство        42561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Формирование постоянной лесосеменной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базы                                     10557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 Лесоохотоустройство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лесохозяйственное проектирование,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учет и биологическое обоснование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области лесов и животного мира          205804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 Санитарно-защитная зеленая зона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города Астаны                           738540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 Авиаохрана леса                         505822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044          Сохранение лесов и увеличение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лесистости территории республики          8533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006       Реализация гранта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источников                                8533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 Рыбное хозяйство                        629306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212     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629306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037          Государственный учет и кадастр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рыбных ресурсов                          71171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038          Воспроизводство рыбных ресурсов         558135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 Охрана окружающей среды                5611994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212     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2174168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039          Сохранение биоразнообразия Западного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Тянь-Шаня                                16201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006       Реализация гранта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источников                               16201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040          Обеспечение сохранения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особо 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территорий и животного мира            1789192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Особо охраняемые природные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территории                             1699192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Восстановление численности сайги         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041          Реабилитация и управление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средой бассейна рек Нура-Ишим           368775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займов                                  170496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софинансирования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     198279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234              Министерство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3326178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охраны окружающей среды                1042470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 166052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   492270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 2030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008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сооружений государственных органов     13628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 368490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экологической экспертизы 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охраны окружающей среды                 171175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охраны окружающей среды        618000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Реабилитация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окружающей среды                         62196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006       Реализация гранта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источников                               62196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охраны окружающей среды          41048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005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источников                               34916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006       Реализация гранта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источников                                6132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Проведение наблюдений за состоянием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окружающей среды                        522399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Астаны и Алматы на охрану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среды                                   858890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694     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111648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Охрана, защита, воспроизводство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лесов и животного мира                  111648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 Прочие услуги в области сельского,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водного, лесного, рыбного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охраны окружающей среды              6053119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212     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5075491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агропромышленного комплекса, лесного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водного хозяйства                    4953765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 356890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  4225212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 14219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 357444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045          Создание информационно-маркетинговой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хозяйства Республики Казахстан          120000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 Борьба с наркоманией и наркобизнесом      1726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614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управлению земельными ресурсами         977628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Обеспечение топографо-геодезической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картографической продукцией и 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хранение                                377628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Строительства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картографической фабрики 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    Промышленность и строительство         1597509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 Промышленность                         1340137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1340137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технологического характера              554021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031   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"НК "Казахстан инжиниринг"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(Kazakhstan Engineering)"               786116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"НК "Казахстан инжиниринг"           141000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Увеличение уставного капитала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погашения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директивным кредитам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оборонной промышленности перед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государственным бюджетом                645116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 Строительство                           167225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167225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области строительства                  24000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Совершенствование нормативно-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технических документов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архитектурной, градостроительной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строительной деятельности               143225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 Прочие услуги в сфере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строительства                          90147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  90147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Обеспечение хранения информации          90147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 Транспорт и связь                     88227937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 Автомобильный транспорт               53935153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215              Министерство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коммуникаций Республики Казахстан     53913138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Развитие автомобильных дорог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республиканском уровне                31609259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займов                                 9891414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005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внутренних источников                 13142320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софинансирования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    8575525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Капитальный, средний и текущий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ремонт, содержание, озеленение,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диагностика и инструментальное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обследование автодорог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республиканского значения             10421429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транспортной инфраструктуры           10578780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     Целевые трансферты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Алматы на ремонт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дорог                                  1303670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217               Министерство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  22015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областному бюджету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Казахстанской области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проекта строительства моста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реку Иртыш в городе Семипалатинске       22015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 Системы связи                          5619230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603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информатизации и связи                 5619230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радиочастотного спектра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радиоэлектронных средств                324950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Техническое сопровождение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мониторинга радиочастотного спектра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радиоэлектронных средств               82818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Развитие почтово-сберегательной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сельских территорий   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     Компенсации убытков операторов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сельской связи по предоставлению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универсальных услуг связи              2511962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     Компенсация убытков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"Казахтелеком" за отмену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эксклюзивного права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предоставление услуг междугородней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международной связи                  2299500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 Водный транспорт                       1570149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215              Министерство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коммуникаций Республики Казахстан      1570149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Обеспечение водных путей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судоходном состоянии и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шлюзов                                  772797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     Развитие инфраструктуры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транспорта                              797352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 Воздушный транспорт                   17297370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215              Министерства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коммуникаций Республики Казахстан     17297370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Развитие инфраструктуры воздушного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транспорта                            14397941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займов                                 9723145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005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внутренних источников                  1516000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софинансирования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    3158796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     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авиаперевозок               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"Международный аэропорт Астана"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погашения обязательств перед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государственным бюджетом               2599429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 Железнодорожный транспорт              8102500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215              Министерство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коммуникаций Республики Казахстан      8102500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Развитие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железнодорожного транспорта            8102500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 Прочие услуги в сфере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связи                                1703535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215              Министерство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коммуникаций Республики Казахстан      1703535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транспорта и коммуникаций              1032034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 390624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   602555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 3249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008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сооружений государственных органов      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 27106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области транспорта и коммуникаций     121200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     Учет арендованного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комплекса "Байконур"                      8046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     Подготовка кандидатов в космонавты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  14029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     Выполнение обязательств прошлых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межгосударственным воинским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перевозкам                              308282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     Создание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аналитической системы транспортной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базы данных                               7669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030          Содержание здания административно-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технологического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"Transport Тower"                       212275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 Прочие                                55091851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 Регулирование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деятельности                            628769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628769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области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сертификации, метрологии и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качества                 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Строительство эталонного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городе Астане     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Государственного фонда стандартов         7591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Совершенствование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стандартизации, метрологии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сертификации                            375560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в сфере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метрологии и сертификации                17118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экспортного контроля                     18500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 Службы прогноза погоды                 1032627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234              Министерство 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среды Республики Казахстан             1032627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Ведение гидрометеорологического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мониторинга                            1032627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 Поддержка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деятельности и защита конкуренции      1883511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913587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Поддержка малого предпринимательства    159120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Развитие информационной системы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поддержке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Республике Казахстан                    4467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032   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"Фонд развития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предпринимательства"                    750000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620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защите конкуренции                    969924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регулирования,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деятельности субъектов естественной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монополии и развитие конкуренции        865560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 626961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   220198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 1401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 17000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Создание электронной базы данных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мониторингу деятельности монополистов   104364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 Прочие                                51546944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204              Министерство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397512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Представительские затраты               397512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 9473950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Резерв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непредвиденных расходов                9428000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     Создание Государственного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социального страхования                  45950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220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планирования Республики Казахстан     15359696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экономических обоснований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проектов                                303000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"Банк Развития Казахстана"         10651333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"Центр маркетингово-аналитических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исследований"                          1222890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 на содержание аппаратов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акимов аульных (сельских) округов      2882473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Целевые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бюджетам на развитие малых городов,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том числе с депрессивной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экономикой                  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221              Министерство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 230913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 Резерв для погашения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Правительства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центральных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их территориальных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решениям судов                       230913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 13152959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индустрии и торговли                    888117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 421375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 Аппараты территориальных органов        173820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 21535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009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органов                  64569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Обеспечение деятельности торговых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представительств за рубежом              63176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Вступление Казахстана во Всемирную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торговую организацию                    143642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     Создание и развитие новых технологий     71842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 Формирование инновационной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инфраструктуры Республики Казахстан    1600000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"Казахстанское контрактное агентство"    93000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"Национальный инновационный фонд"     10500000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308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чрезвычайным ситуациям                  408300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Целевые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бюджету Жамбылской области на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объектов, пострадавших в результате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землетрясения                           408300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608     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делам государственной службы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 Целевые трансферты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Астаны на долевое участие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строительстве и приобретение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для работников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органов и государственных учреждений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617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государственным материальным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резервам                               6461948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 Обеспечение управления системой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государственного материального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резерва                                  42746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 Аппарат центрального органа              42450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007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государственных служащих                   296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Формирование и 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государственного материального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резерва                                6143315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Формирование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материального резерва                  1626017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Хранение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материального резерва                   404125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 Формирование сверхнормативных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запасов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материального резерва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регулирующего воздействия на рынок     3719300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 Капитальный ремонт пунктов хранения     393873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Формирование и 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мобилизационного резерва                275887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Формирование мобилизационного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резерва  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Хранение мобилизационного резерва       175887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694     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5061666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объектов Управления делами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Президента Республики Казахстан        5061666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                Обслуживание долга                    37548987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 Обслуживание долга                    37548987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 37548987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     Обслуживание правительственного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долга                                 37548987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Выплата вознаграждений (интересов)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займам                             37058987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Выплата комиссионных за размещение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займов                                  490000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                 Официальные трансферты               143704788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 Официальные трансферты               143704788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 143704788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066          Официальные трансферты,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передаваемые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 в Национальный фонд            9309670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400          Субвенции областным бюджетам         134395118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V. Кредиты                            49071632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       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характера                               271812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 Финансовая деятельность                 271812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  271812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 Приобретение акций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финансовых организаций                  271812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                   Образование                            4834068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 Высшее и послевузовское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профессиональное образование           4834068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4680853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Государственное образовательное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кредитование подготовки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высшим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образованием                           4680853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Подготовка специалистов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государственным образовательным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кредитам                               4630453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Предоставление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студенческих кредитов                    50400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153215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 Государственное образовательное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кредитование подготовки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высшим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образованием                            153215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 Подготовка специалистов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государственным образовательным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кредитам                                152152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 Предоставление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студенческих кредитов                     1063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                   Жилищно-коммунальное хозяйство        13566400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 Жилищное хозяйство                    12460000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 12460000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Кредитование областных бюджетов,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бюджетов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 строительство жилья                12460000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 Водоснабжение                          1106400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  1106400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Кредитование проекта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водоотведения города Алматы          1106400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хозяйство и охрана окружающей среды   10742132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 Сельское хозяйство                     9347827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212     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9347827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Кредитование местных бюджетов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организацию проведения весенне-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полевых и уборочных работ              5500000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 Кредитование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сельскохозяйственной техникой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лизинговой основе             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     Кредитование сельскохозяйственного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производства через систему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кредитных товариществ                  2120203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Кредитование лизинга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для предприятий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сельскохозяйственной продукции          675000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 Кредитование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усовершенствования ирригационных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дренажных систем                       52624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займов                                   52624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 Водное хозяйство                       1394305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212     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1394305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     Кредитование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совершенствования управления водными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ресурсами и восстановления земель      1394305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займов                                 1150302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софинансирование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бюджета                                 244003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 Транспорт и связь                      2357240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 Воздушный транспорт                    2357240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215              Министерство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коммуникаций Республики Казахстан      2357240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Кредитование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международного аэропорта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Астане                                 2357240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займов                                 2357240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 Прочие                                17299980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 Прочие                                17299980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 12700980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Выполнение обязательств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государственным гарантиям             12100980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Специальный резерв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кредитования нижестоящих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 покрытие кассового разрыва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220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планирования Республики Казахстан      4599000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Предоставление кредитных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"Банк Развития Казахстана"          4599000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VI. Дефицит бюджета                  -92663000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VII. Финансирование дефицита бюджета  92663000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Приложение 2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от 23 июня 2004 года N 694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Приложение 2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от 12 декабря 2003 года N 1260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Перечень республиканских бюджетных программ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развития на 2004 год, направленных на реализацию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инвестиционных проектов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Администратор                 Наименование       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Программа                                     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Подпрограмма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 |                   2                |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    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                                10603794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102            Хозяйственное управление Парламента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 Создание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мониторинга законопроектов                 11436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204            Министерство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Министерства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дел Республики Казахстан                 2560190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здания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                                 393970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объектов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Дипломатического городка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Астане                                   1749760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инженерных сетей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инфраструктуры Дипломатического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городка в городе Астане                   416460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217            Министерство финансов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 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 органов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финансов Республики Казахстан            1696946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Казначейства                              546705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 органов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финансов Республики Казахстан             546705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 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систем, телекоммуникаций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назначения и систем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администрирования                         981477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 органов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финансов Республики Казахстан             899477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 органов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финансов Республики Казахстан              82000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(Расширение функционирования ИНИС)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 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Республики Казахстан                      168764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 органов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финансов Республики Казахстан             168764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220            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планировании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 Создание ситуационной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государственного управления               184000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планирования Республики Казахстан         122901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406            Счетный комитет по контролю 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исполнением республиканского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 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базы данных по объектам финансового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контроля                                    9677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603            Агентство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по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 Создание государственных баз данных       243433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 Создание единой системы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документооборота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органов                                    92995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 Создание информационной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государственных органов                   249901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 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состояния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телекоммуникационных ресурсов              10966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 Создание интегрированной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государственных финансов                  244320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 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социально-экономического развития          23510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информатизации и связи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здания серверного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центра в городе Астане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606            Агентство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по статистике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органов государственной статистики         30060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610            Агентство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по государственным закупкам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Агентства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государственным закупкам                48963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619            Агентство таможенного контроля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 Развитие таможенной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системы "ТАИС"                            256513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них на инвестиционный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Развитие таможенной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системы "ТАИС"                            189946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 Строительство объектов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контроля и таможенной инфраструктуры     2821350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единого контрольно-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пропускного пункта "Гани Муратбаева"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Южно-Казахстанской области                249360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единого контрольно-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пропускного пункта "Убаган"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Костанайской области                      249360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единого контрольно-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пропускного пункта "Ауыл"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Восточно-Казахстанской области            249360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единого контрольно-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пропускного пункта "Каракога"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Северо-Казахстанской области              249360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единого контрольно-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пропускного пункта "Шарбакты"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Павлодарской области                      249360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железнодорожного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терминала "Достык" на станции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"Дружба" в Алматинской области            372740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Электроснабжение таможенного поста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"Ертыс" Павлодарской области                7690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Электроснабжение таможенного поста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"Найза" Павлодарской области               14970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питомника на 10 собак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городе Актау Мангистауской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31420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зала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оформления таможни "Бахты"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Восточно-Казахстанской области             33230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пристройки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административному зданию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Таможенного управления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Актюбинском области                        16120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досмотровой площадки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склада временного 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таможни "Достык"    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учебно-методического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центра в городе Алматы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общежития на 100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городе Астане                           299980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жилья для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таможенной службы таможни "Достык"        248400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690            Центральная избирательная комиссия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 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информационной системы "Сайлау"          1913200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                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                                 3020803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208            Министерство обороны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Вооруженных Сил                           446649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 Развитие инфраструктуры Вооруженных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Сил                                      2666194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Министерства обороны            1520364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жилого дома на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квартир в городе Актау                    131740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жилого дома на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квартир в городе Астане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комплекса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военного городка Западного военного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округа в городе Атырау                    277300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объектов Центрального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военного округа                           141770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объектов Западного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военного округа                            42000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объектов Восточного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военного округа                            58000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объектов Южного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военного округа                            14000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объектов военного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городка в городе Приозерске                11000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объектов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Воздушной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                           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спецобъектов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Вооруженных Сил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              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объектов Военно-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морских Сил Республики Казахстан  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общевойскового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командного института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Астана                       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лечебно-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оздоровительного комплекса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Щучинске                               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объектов военного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городка в городе Арысь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 43920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объектов военного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городка в городе Караганде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Карагандинской области                    180010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объектов мазутного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хозяйства Регионального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командования "Юг"                          23020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линий связи                 434604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308            Агентство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по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защиты от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ситуаций                                  845900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числа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селезадерживающей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плотины на реке Талгар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Алматинской области        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Водосборные сооружения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автоматического действия на озере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Нижний Кольсай в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 245900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Агентства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чрезвычайным ситуациям                  31390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678            Республиканская гвардия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 Строительство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Республиканской гвардии                   176500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комплексного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Республиканской Гвардии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городе Астане (II очередь)                176500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                Общественный порядок и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                                 6817886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201            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 Строительство,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общественного порядка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безопасности                              205600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Кинологического центра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борьбе с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Республики Казахстан                      205600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органов внутренних дел                    114636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 Государственный проект 3                  327000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Государственный проект 3 (фаза 2)         327000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022        Строительство жилого дома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сотрудников органов внутренних дел        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38 квартирного жилого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дома в городе Астана                      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221            Министерство юстиции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уголовно-исполнительной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системы                                  1300220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бывшего военного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объекта "Эмба-5" под исправительную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колонию строгого режима на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 в поселке Жем, Актюбинской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 286000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учреждения ЛА-155/12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 исправительную колонию строгого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режима на 1500 мест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Заречный Алматинской области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наркологического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диспансера и завода стеновых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материалов под исправительную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колонию общего режима на 1000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городе Кызылорде                        310000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производственных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корпусов NN 822 и 823 ОАО "Химпром"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 исправительную колонию особого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режима на 1500 мест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Павлодаре                                  33700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учреждения РУ-170/3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 исправительную колонию строгого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режима на 900 мест в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Уральске                                   20520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производственной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ТОО "Лейла" под женскую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исправительную колонию на 300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городе Атырау       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психоневрологического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дома-интерната под исправительную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колонию общего режима на 1200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городе Тараз                  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органов юстиции                            30458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уголовно-исполнительной системы            37237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 Строительство следственного изолятора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городе Алматы на 1800 мест               40400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410            Комитет национальной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 Программа развития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национальной безопасности                3866620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501            Верховный Суд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информационно-аналитической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органов судебной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                                  82958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502            Генеральная прокуратура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Комитета по правовой статистике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специальным учетам Генеральной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прокуратуры Республики Казахстан          202110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618            Агентство Республики Казахстан по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борьбе с экономической и коррупционной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преступностью (финансовая полиция)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информационно-телекоммуникационной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системы Агентства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борьбе с экономической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коррупционной преступностью                80647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680            Служба охраны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Службы охраны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Республики Казахстан                   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инвестиционный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производственного здания с гаражом     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Службы охраны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                                  8229697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201            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образования                        76400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учебного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Актюбинского юридического колледжа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Республики Казахстан                        76400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225            Министерство образовании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образования и науки                       1377840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производственной базы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колледжа декоративно-прикладного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искусства им. О. Тансыкбаева               64120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Большого органного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зала Казахской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консерватории имени Курмангазы            193200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плавательного бассейна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Республиканском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оздоровительном центре "Балдаурен"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городе Щучинске Акмолинской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 136910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комплекса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Республиканской школы-интерната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углубленным изучением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языка и литературы в городе Алматы        150860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общежития на 500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Евразийского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университета им. Л.Н. Гумилева            494000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лифтового узла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Национального научно-практического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центра коррекционной педагогики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городе Алматы                             6890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лечебного корпуса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республиканского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практического центра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адаптации и профессионально-трудовой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реабилитации детей и подростков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 проблемами развития                       31860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образовательного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центра для детей-сирот с обучением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казахском языке             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областным бюджетам,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Алматы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реконструкцию объектов образования        5920000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пристройки к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школе им. Богенбай батыра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Ерейментау Ерейментауского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Акмолинской области                        114230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Теректинской средней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школы на 320 мест в поселке Таскопа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Темирского района Актюбинской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134100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средней школы на 504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 в селе Караой Уилского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Актюбинской области                        119980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Мартукской средней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школы на 520 мест Мартукского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Актюбинской области                         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школы на 550 мест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селе Алгабас Карасайского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Алматинской области             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школы на 400 мест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селе Бирлик Талгарского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Алматинской области                        118000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школы на 180 мест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селе Коянкус Илийского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Алматинской области       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школы на 180 мест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селе Кольды Енбекшиказахского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Алматинской области                        102600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средней школы на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 в селе Шамалган Карасайского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Алматинской области                 614000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школы на 320 мест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селе Курилкино Балакшинского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поселкового округа города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Атырауской области                          85000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средней школы на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 в селе Уштаган Курмангазинского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Атырауской области                  121090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школы на 120 мест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селе Асан Курмангазинского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Атырауской области                          92000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средней школы на 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 в селе Герасимовка Уланского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Восточно-Казахстанской области       79200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школы на 160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селе Жаркын города Семипалатинска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Восточно-Казахстанской области              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школы на 250 мест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участке Жамбыла (Карга-батыра)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Меркенского района Жамбылской области      146990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Завершение строительства школы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250 мест в селе Талапты Жуалынского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Жамбылской области                  109380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средней школы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казахским языком обучения на 1700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 в городе Сатпаев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200000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средней школы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казахским языком обучения на 680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микрорайоне "Водник" поселка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Затобольск Костанайского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Костанайской области            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средней школы на 864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места в городе Аральск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Кызылординской области              200000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средней школы на 464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места в селе Тартогай Шиелийского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Кызылординской области               90000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средней школы на 464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места в селе Актобе Кармакшинского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Кызылординской области               90000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общежития-интерната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200 мест школы-интерната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Жынгылды Мангистауского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Мангистауской области                      122910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средней школы на 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места в поселке Жетыбай Каракиянского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Мангистауской области               283990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средней школы на 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 в селе Набережное Павлодарского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Павлодарской области                312440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школы с казахским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языком обучения на 198 мест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Иртышск Иртышского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Павлодарской области                       231340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санаторного типа на 220 мест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детей, переболевших туберкулезом,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селе Шалдай Щербактинского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Павлодарской области                       300000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школы на 360 мест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селе Бишкуль Кызылжарского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Северо-Казахстанской области               171000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школы на 900 мест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отделении Новостройка села Карачик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городской администрации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Туркестан Южно-Казахстанской области       240000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школы на 624 места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селе Абай Сарыагашского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Южно-Казахстанской области                 155540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Завершение строительства школы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1266 мест в селе Мельдеби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Шардаринского 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 170000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средней школы на 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 в селе Атбулак Казыгуртского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Южно-Казахстанской области          145120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основной школы на 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 в селе Айнатас Казыгуртского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Южно-Казахстанской области           81090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Завершение строительства средней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школы на 1266 мест в селе Шолаккорган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Созакского района 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190000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средней школы на 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места в микрорайоне "Сельстрой"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города Атырау                              430000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школы на 1000 мест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поселке Ужет Жетысуского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города Алматы                              280000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022        Информатизация системы образования          80297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031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бюджету города Алматы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сейсмоусиления объектов образования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613            Агентство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по туризму и спорту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образования                       275160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школы-интерната для одаренных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спорте детей в микрорайоне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"Шанырак" города Алматы                    275160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05                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                                 11677093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201            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021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здравоохранения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госпиталя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поликлиникой в городе Астане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226            Министерство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областным бюджетам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здравоохранения                           4022600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корпуса на 50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детского противотуберкулезного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санатория "Бурабай"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Боровое Щучинского района Акмолинской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туберкулезной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60 коек в городе Кандыагаш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Мугалжарского района Актюбинской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80000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туберкулезной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60 коек в поселке Шубаркудук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Темирского района Актюбинской области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туберкулезной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60 коек в городе Шалкар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Шалкарского района Актюбинской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140000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Завершение строительства родильного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дома на 60 коек в городе Жаркент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Панфиловского района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акушерско-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гинекологического корпуса на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коек в городе Есик Енбекшиказахского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Алматинской области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многопрофильной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больницы на 50 коек с поликлиникой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150 посещений в селе Шамалган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Карасайского района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470000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туберкулезной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100 коек в селе Ганюшкино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Курмангазинского района Атырауской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192130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больничного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50 коек с поликлиникой на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посещений в смену в поселке Доссор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Макатского района Атырауской области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туберкулезной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100 коек в городе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Атырауской области                         150000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радиологического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центра областного онкодиспансера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городе Семипалатинске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тубдиспансера на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коек в селе Саудакент Сарысуского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Жамбылской области                   49550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родильного дома на 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коек в селе Аса Жамбылского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Жамбылской области                          36150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родильного дома на 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коек в селе Кулан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им. Т. Рыскулова Жамбылской области         99060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центральной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больницы на 150 коек в селе Кулан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им. Т. Рыскулова Жамбылской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234470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противотуберкулезного санатория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75 коек в поселке Каракыстак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им. Т. Рыскулова Жамбылской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центральной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больницы на 100 коек с поликлиникой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200 посещений в поселке Осакаровка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Карагандинской области          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Каркаралинской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центральной районной больницы на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коек с поликлиникой на 200 посещений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городе Каркаралинске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120000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Жана-Аркинской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центральной районной больницы на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коек с поликлиникой на 250 посещений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поселке Атасу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областной детской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больницы на 310 коек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Костанае Костанайской области              150000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туберкулезной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100 коек в городе Аральск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Аральского района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противотуберкулезного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диспансера на 60 коек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Жосалы Кармакшинского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Кызылординской области          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туберкулезной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50 коек в поселке Теренозек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Сырдарьинского района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туберкулезной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50 коек в поселке Шетпе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Мангистауского района Мангистауской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туберкулезной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35 коек в селе Баянаул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Баянаульского района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280000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лечебного корпуса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100 коек на территории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тубдиспансера в городе Петропавловске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Завершение строительства поликлиники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200 посещений в смену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Бишкуль Кызылжарского района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 155270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центральной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больницы под специализированное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лечебно-профилактическое учреждение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селе Благовещенка Жамбылского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Северо-Казахстанской области         75000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туберкулезной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80 коек в поселке Аксу Сайрамского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Южно-Казахстанской области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противотуберкулезного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диспансера на 60 коек с поликлиникой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200 посещений в городе Туркестане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Туркестанского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Южно-Казахстанской области                  54650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центральной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больницы на 150 коек с поликлиникой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200 посещений в селе Абай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Сарыагашского 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 150000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центральной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больницы на 150 коек с поликлиникой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250 посещений в смену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Жетысае Мактааральского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Южно-Казахстанской области                 286320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центральной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больницы на 240 коек с поликлиникой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500 посещений в смену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Темирлановка Ордабасинского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Южно-Казахстанской области                  80000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 Строительство и реконструкция             6838780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здравоохранения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здания морга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Павлодарского филиала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судебной медицины                           37780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научного центра материнства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детства на 500 коек в г. Астане         6601000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детского реабилитационного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центра в городе Астане 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019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здравоохранения                             35713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023        Развитие мобильной и телемедицины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здравоохранении аульной (сельской)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местности                        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032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бюджету города Алматы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здравоохранения                            500000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06                Социальное обеспечение и социальная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                                   172215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213            Министерство труда и социальной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защиты населения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Государственного центра по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пенсий                                     165861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605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миграции и демографии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миграции и демографии                        6354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                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                                 40007489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217            Министерство финансов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 Кредитование проекта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водоотведения города Алматы               1106400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и модернизация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водоснабжения и канализации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города Алматы                             1106400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233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002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Кредитование областных бюджетов,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бюджетов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строительство жилья                   12460000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024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Астаны и Алматы на развитие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водоснабжения                             3682649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займов                                    2611987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Водоснабжение и водоотведение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города Астаны                             2611987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внутренних источников                     1070662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Водоснабжение и водоотведение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города Астаны                              870662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водопроводных, канализационных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сетей и сооружений в районах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массовой индивидуальной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города Алматы          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025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Астаны и Алматы на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государственного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жилищного фонда                           6400000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026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бюджету города Астаны на разработку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проектно-сметной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строительство жилья                     522000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инвестиционный 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Разработка проектно-сметной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государственная экспертиза проекта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жилья                        522000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028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коммунального хозяйства                   3082130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Газификация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Атырауской области               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Ликвидация накопителя сточных вод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Талдыколь с рекультивацией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городе Астане                              941530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русла реки Ишим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городе Астане                              434600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Инженерная защита от подтопления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грунтовыми водами левобережной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территории застройки города Астана         706000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029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благоустройства городов и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пунктов                                  12354310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Круглой площади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городе Астане                           3942100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Главной площади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городе Астане                           3000000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I очереди Водно-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зеленого бульвара нового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административного центра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Астаны                                    1494100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Инженерные сети и благоустройство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 первоочередным объектам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города Астаны                               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Инженерные сети и дороги к проектируемым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строящимся жилым комплексам              980110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платформ к зданиям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Правительства и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Республики Казахстан                       168000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Благоустройство реки "Ак-Булак"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участке от проспекта Абылай-хана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 железной дороги в городе Астана         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Программа озеленения с устройством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скверов и парков  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Инженерные сети к объектам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города Алматы                         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033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областному бюджету Атырауской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 на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городе Атырау                            400000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                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                                  3626800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235            Министерство культуры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Астаны и Алматы на развитие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культуры                                  3410000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здания цирка на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 в городе Астане                      3000000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Сооружение на горе "Улытау"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монумента, символизирующего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государственную целостность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единство народов Казахстана    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Комплекс объектов развлечений "Думан"      370000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культуры                     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Завершение строительства пристройки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 основному зданию Немецкого театра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городе Алматы                         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зрительного зала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Государственного академического театра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танца в городе Алматы                        2000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613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туризму и спорту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туризма и спорта                  212800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республиканской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олимпийской подготовки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Алматинской области                        212800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                Топливно-энергетический комплекс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                                 17393063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231            Министерство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 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материаловедческого реактора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Токамак                                    586568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 Создание в Евразийском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университете им.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междисциплинарного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исследовательского комплекса на базе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ускорителя тяжелых ионов                   908105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 Развитие информационной системы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недрах и недропользователях                 30110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 Создание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коммуникационной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исполнения лицензионных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контрактных условий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недропользования        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        Строительство газопровода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Акшабулак - город Кызылорда               3390000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024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теплоэнергетической системы               8448280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третьего котла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КВТК-100-150 Кокшетауской РК-2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обеспечением стабильного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водоснабжения и водоотведения РК-2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(третий пусковой комплекс)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восстановление горячего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водоснабжения в городе Кокшетау            850000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Перевод теплоэнергоисточников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жилого сектора в городе Кызылорда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попутный газ                  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Расширение и реконструкция ТЭЦ-2,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тепловых сетей и энергосетевых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города Астаны                    5598280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033        Освоение Амангельдинской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месторождений газа                        4000000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Освоение и ввод в опытно-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промышленную эксплуатацию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Амангельдинской группы газовых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месторождений                             4000000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хозяйство и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                                 20119476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212            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 Усовершенствование ирригационных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дренажных систем                            66303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софинансирования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бюджета                                     66303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них на инвестиционные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Усовершенствование ирригационных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дренажных систем (1 этап)                   15405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 Кредитование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усовершенствования ирригационных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дренажных систем                            52624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займов                                      52624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Усовершенствование ирригационных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дренажных систем (1 этап)                   52624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025        Совершенствование управления водными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ресурсами и восстановление земель          773035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займов                                     110557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Совершенствование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водными ресурсами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земель (1 этап)                            110557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софинансирования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бюджета                                    662478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Совершенствование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водными ресурсами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земель (1 этап)                            662478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026        Кредитование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совершенствования управления водными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ресурсами и восстановления земель         1394305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займов                                    1150302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Совершенствование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водными ресурсами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земель (1 этап)                           1150302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софинансирования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бюджета                                    244003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Совершенствование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водными ресурсами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земель (1 этап)                            244003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027        Регулирование русла реки Сырдарья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сохранение северной части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моря                                      3144466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займов                                    2478970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софинансирования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бюджета                                    665496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028        Водоснабжение и санитария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пунктов региона Аральского моря            627402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займов                                     456077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софинансирования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бюджета                                    171325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029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питьевого водоснабжения          8468120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100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питьевого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сельских населенных пунктов               5460000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Селетинского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группового водопровода Акмолинской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разводящих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водопроводов в селе Коргалжын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Акмолинской области                         91540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водопроводных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селе Валиханово Жаркаинского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Акмолинской области                  57860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комплекса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водопровода в селе Байганина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Байганинского района Актюбинской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87840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села Кобда Актюбинской области              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и расширение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существующей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села Комсомольское Айтекебийского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Актюбинской области                  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и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водопроводных сетей в микрорайоне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Куат поселка Утеген-Батыр Илийского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Алматинской области                  28180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и строительство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водоснабжения в селе Алмалы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Саркандского района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24220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и строительство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водоснабжения поселка Жансугурова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Аксуйского района Алматинской области       46410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Реконструкции водопроводных сетей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сооружений в поселке Аккайнар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Жамбылского района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160640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Тургенского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магистрального группового водопровода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Енбекшиказахском районе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 (I-я очередь)                      102640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группового водопровода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Коскулак-Тасшагыл Кызылкогинского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Атырауской области                    9000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Блочные водоочистные сооружения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внутрипоселковые водопроводные сети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селе Миялы Кызылкогинского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Атырауской области                          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Блочные водоочистные сооружения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внутрипоселковые водопроводные сети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селе Жаскайрат Кызылкогинского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Атырауской области                   60000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Блочные водоочистные сооружения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внутрипоселковые водопроводные сети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селе Жангельды Кызылкогинского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Атырауской области                   60000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группового водопровода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Кульсары-Тургузба-Шокпартугай-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Аккизтогай Атырауской области    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водопровода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Кенгирбай би Абайского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Восточно-Казахстанской области              12250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водопровода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Архат Абайского района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  11900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водопровода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Кундызды Абайского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Восточно-Казахстанской области               6090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нового водозабора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селе Приречное и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Гранитный Восточно-Казахстанской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29710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водопровода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канализации села Урджар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 (I-я очередь)         72890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существующей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водопроводной сети в селе Уш-Биик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Жарминского района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  42560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сетей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селе Баршатас Аягозского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Восточно-Казахстанской области              51560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Белагашского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группового водопровода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 (I-я очередь)        239150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комплекса водозаборных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сооружений поселка Первомайский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Шемонаихинского района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 131800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Водоснабжение села Жана-Турмыс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Кордайском районе Жамбылской области        20630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Водозаборные сооружения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водопроводные сети в селе Кулан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им. Т. Рыскулова Жамбылской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234580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существующей сети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водопровода и водозаборных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селе Толе би Шуйского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Жамбылской области                          49280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Восстановление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села Акколь Таласского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Жамбылской области                          80500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Восстановление систем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села Ерназар Жамбылского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Жамбылской области                          31800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комплекса станций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обработке питьевой воды Каменского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группового водопровода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Проведение мероприятий, направленных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улучшение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качественной питьевой водой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населенного пункта Федоровка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Теректинского района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  96930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Водоснабжение села Чапаево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Акжаикского района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  94040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Объекты водоснабжения поселка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Жанибек Жанибекского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Западно-Казахстанский области               85310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Водоснабжение поселка Мортук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Жангалинского района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  74600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водоочистной установки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поселке Жанаказан Жангалинского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Западно-Казахстанской области        59930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Водоснабжение поселка Акпатер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Казталовского района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  23700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установки "Струя"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поселке Базартобе Акжаикского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Западно-Казахстанской области               88360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водовода от Жездинского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водохранилища до балки Костен-Голсай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Карагандинской области                     140990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систем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водоотведения поселка Молодежный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Карагандинской области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водопроводных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села Кеншокы Шетского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Карагандинской области                      28350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Водозаборные скважины, обустройство,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водопроводные сети села Иртышское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Осакаровского района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52680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Лихачевского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водопровода (II-я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Сарыкольского района Костанайской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126590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Федоровского района Костанайской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34160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Желкуарского водовода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Житикаринского района Костанайской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120000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Ащи-Тастинского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магистрального водовода Костанайской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Арало-Сарыбулакского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группового водопровода (IV-я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Кызылординской области                   250000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водопровода в райцентре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Жосалы Кармакчинского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Кызылординской области (II-я очередь)      137000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Расширение водопровода в районном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центре Жалагаш Жалагашского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Кызылординской области                     151440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Жиделинского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водопровода Кызылординской области         198200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поселке Жанакорган Жанакорганского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Кызылординской области   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ветки подключения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поселка Жанакорган Жанакорганского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к Жиделинскому групповому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водопроводу Кызылординской области          16630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Внеплощадочные сети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села Акшимырау и села Кызан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Мангистауского района Мангистауской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126550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Третья очередь локальной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строительства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населенных пунктов в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области, Актогайский район. Пункты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водоснабжения. (КБМ)                        36210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Третья очередь локальной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строительства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населенных пунктов в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области, Павлодарский район. Пункты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водоснабжения. (КБМ)                        13100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III очередь локальной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организации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пунктов в Павлодарской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Павлодарский район, село Комарицино,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водоснабжение с КБМ                         12680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III очередь локальной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организации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пунктов в Павлодарской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Павлодарский район, село Григорьевка,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водоснабжение с КБМ.                        14260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Третья очередь локальной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строительства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населенных пунктов в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области. Лебяжинский район. Пункты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водоснабжения. (КБМ)                        26030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III очередь локальной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организации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пунктов в Павлодарской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Лебяжинский район, село Тлектес,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водоснабжение с КБМ и бурение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глубоких скважин.                           17310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II очередь локальной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строительства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населенных пунктов в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области. Иртышский район. Пункты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водоснабжения. (КБМ)                        47310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Третья очередь локальной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строительства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населенных пунктов в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области. Железинский район. Пункты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водоснабжения.                              12410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III очередь локальной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организации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пунктов в Павлодарской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Железинский район, село Жанабирлик,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водоснабжение с КБМ.                        13380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III очередь локальной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организации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пунктов в Павлодарской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Железинский район, село Михайловка.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существующей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водопроводной сети.                         29600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III очередь локальной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организации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пунктов в Павлодарской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Железинский район, село Железинка.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существующей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водопроводной сети.                         16930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III очередь локальной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организации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пунктов в Павлодарской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Железинский район, село Алаколь.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существующей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водопроводной сети.                         30100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III очередь локальной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организации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пунктов в Павлодарской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Железинский район, село Актау.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существующей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водопроводной сети.                         13650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водопровода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водопроводных сооружений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Кашыр Качирского района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100990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разводящей сети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сооружений в селе Иртышск Иртышского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Павлодарской области                 69050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II очередь локальной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организации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пунктов в Павлодарской области. город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Аксу (сельская зона),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существующей водопроводной сети.            42170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III очередь локальной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строительства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населенных пунктов в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области. Лебяжинский район.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существующей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водопроводной сети.                         55360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разводящей сети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водопровода и сооружений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Успенка Успенского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Павлодарской области                        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Водоснабжение сельских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пунктов Уалихановского и Акжарского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районов (II-я очередь)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  19000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кустовых скважинных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водозаборов в Жамбылском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(II-я очередь) Северо-Казахстанской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16400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Водоснабжение населенного пункта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Молбулак и 2, 4, 6, 13, 16 кварталов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районного центра Казыгурт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  91480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Водоснабжение села Абай и близлежащих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аулов Сарыагашского 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 110000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Шардаринского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группового водопровода Шардаринского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Южно-Казахстанской области           35000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Внеплощадочное водоснабжение села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Т. Рыскулова Тюлькубасского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Южно-Казахстанской области                  58030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Внеплощадочное водоснабжение села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Тюлькубас Тюлькубасского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Южно-Казахстанской области                  56190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водопроводных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сооружений и расширение существующих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водопроводных сетей в районом центре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села Тамерлановка Ордабасинского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Южно-Казахстанской области           63420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Водоснабжение села Каракур Сузакского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Южно-Казахстанской области           51450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101        Строительство и реконструкция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водоснабжения                             3008120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Нуринского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водопровода (II-я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Акмолинской области                         60000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водопроводных сетей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районном центре Акколь Акмолинской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104660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скважинного водозабора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города Атбасара Акмолинской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(I-я очередь)                               46150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сетей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города Макинска Буландынского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Акмолинской области                         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ветки подключения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поселка Боровое Акмолинской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 Кокшетаускому промводопроводу             11000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и строительство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водоснабжения города Жаркент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Алматинской области                         38030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Кояндинского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водопровода (II-я очередь) Атырауской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Белагашского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водопровода (II-я очередь)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Водоснабжение города Риддер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Восточно-Казахстанской области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подземного источника                       238960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Первая очередь реконструкции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водозаборных сооружений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водопроводных сетей города Аягоза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Восточно-Казахстанской области              98250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северной ветки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Каменского группового водопровода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(I-я очередь) Западно-Казахстанской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132190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Урдинского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водопровода (I-ая очередь)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  98330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Урдинского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водопровода (II-ая очередь)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  74130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второй нитки водовода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Токрау-Балхаш от площадки ГНС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площадки резервуаров на отметке 425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Карагандинской области                      85220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второй очереди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внутригородских водопроводных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города Каркаралинск Каркаралинского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Карагандинской области               70500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Жартарасский групповой водопровод.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и оптимизация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водопроводных систем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пунктов Абайского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Карагандинской области (Абай, пос.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Карабас)                                   114780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Жиделинского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водопровода и ветки подключения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 нему в Кызылординской области            200000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Булаевского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водопровода (II-я очередь)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Северо-Казахстанской области               250000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Ишимского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водопровода (II-я очередь) в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 250000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Соколовского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водопровода (II-я очередь) в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 150000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Пресновского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водопровода в Северо-Казахстанской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200000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Кокшетауского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промводопровода в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 200000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Жетысайского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водопровода Жетысайского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Южно-Казахстанской области                   7720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(сегментация)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Дарбазинского группового водопровода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Южно-Казахстанской области                11000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Тасты-Шуйского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группового водопровода в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   7200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Кентау-Туркестанский групповой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 в 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340000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031        Реконструкция гидротехнических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сооружений                                2332140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магистрального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"Кара-Жирик", Жамбылский район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Алматинской области         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самонапорной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магистрального канала Нурлы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Алматинской области     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сооружений Чарского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водохранилища Восточно-Казахстанской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магистральных каналов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"Кемер", "Терес", "Байсеит"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Жамбылском районе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магистрального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Аса-Талас, Жамбылский район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Жамбылской области                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Тасоткельского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магистрального канала Тасоткельского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массива орошения Жамбылской области         28400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магистрального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Талас-Аса, Таласский район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Жамбылской области                          30250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левой ветки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магистрального канала Уюкского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массива орошения Жамбылской области         30760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Жанибекской насосной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станции, магистральных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распределительных каналов,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Жанибекский район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  64480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Тайпаксого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магистрального канала Акжаикского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Западно-Казахстанской области                8330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Фурмановского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магистрального канала, Казталовский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 Западно-Казахстанской области          4620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магистрального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Келинтюбинской системы,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Жанакорганский район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магистрального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Кандыаральской системы,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Жанакорганский район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16620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ПМК города Кызыл-Орда         19000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магистрального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Сумагарской системы Жаныкорганского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Кызылординской области               35100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магистрального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Айтекской системы, Сырдарьинский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 Кызылординской области                17780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канала Ботабай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Шиелинского района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  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ЛМК, Сырдарьинский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 Кызылординской области                21580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ЛМК-9, Сырдарьинский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 Кызылординской области                12620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каналов Айтек,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Коммунизм, Байбихан Айтекской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системы, Жалагашский район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Кызылординской области                      17020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МК Баскаринской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системы, Казалинский район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Кызылординской области                      11400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магистрального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Басыкарийской системы, Аральский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 Кызылординской области                10180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Сергеевского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гидроузла, 1-я очередь,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Костанайского района Костанайской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Шидертинского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магистрального канала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48000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Петропавловского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гидроузла с водохранилищем на реке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Ишим I-очередь, Кызылжарский район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Северо-Казахстанской области   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на участке Западного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коллектора с ПК 170 до ПК 204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дрене Зап-14-2-1, Махтааральский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 Южно-Казахстанской области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каналов К-30 и К30-а,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системы межреспубликанского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канала "Достык", в Мактааральском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районе Южно-Казахстанской области          101000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Туркестанского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магистрального канала с ПК 8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ПК 38, Ордабасинского 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водозаборного узла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"Кос-Диирмен" на р. Бадам,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г. Шымкент                                  57000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Саздинского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водохранилища Актюбинской области           31130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Ремонтно-восстановительные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Бартогайском водохранилище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Алматинской области                         72600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ливнепропускных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сооружений на 160 и 144 пикетах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Уйденинского левого магистрального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канала (ЛМК) Восточно-Казахстанской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69160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Кендерлыкского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магистрального канала и правой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ветки магистрального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Зайсанского района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  99260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Повышение сейсмоустойчивости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плотины Терс-Ащибулакского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водохранилища Жамбылской области           178230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существующего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автодорожного моста Таласского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гидроузла на реке Талас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Тараз Жамбылской области                    23690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бесплотинного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водозабора у поселка Круглоозерное,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головного шлюза-регулятора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сбросного сооружения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Кушум. Дноуглубительные работы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протоке Чаган в районе поселка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Круглоозерное Западно-Казахстанской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54200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гидротехнических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сооружений и каналов Джаныбекской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оросительно-обводнительной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Западно-Казахстанской области              99730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насосных станций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канала имени К. Сатпаева                   16900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основного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технологического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насосных станций NN 7 (3-й агрегат),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11(1), 12(3), 15(4), 18(3), 19(1),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22(3) канала имени К. Сатпаева             381040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Модернизация системы связи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имени К. Сатпаева                          145000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Автоматизированная система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электроэнергии, водоучета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контроля теплотехнических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параметров насосных станций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имени К. Сатпаева    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Сергеевского гидроузла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Северо-Казахстанской области                73100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Вячеславского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гидроузла Акмолинской области               14820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Преображенского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гидроузла Акмолинской области               19600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Кояндинского гидроузла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 водохранилищем Акмолинской области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рабочего водовыпуска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Каргалинского водохранилища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Актюбинской области                          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отводящего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паводкового водосброса Актюбинского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водохранилища Актюбинской области            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Бартогайского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водохранилища (1-я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Алматинской области                         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подпитывающего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ПК 1220 Большого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канала Алматинской области                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подъемного механизма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электротехнического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Уйденинского гидроузла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(II-й очередь)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   2180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тела плотины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завершение строительства водосброса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водохранилища на реке Уланка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(Алебастр) Восточно-Казахстанской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  4800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Аксайского гидроузла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Жуалынском районе Жамбылской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Караконызского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водохранилища в Кордайском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Жамбылской области                          14000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межхозяйственных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коллекторно-дренажных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Жамбылского района Жамбылской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области, с протяженностью 44,70 км           1240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водопропускного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сооружения на Варфоломеевском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гидроузле Западно-Казахстанской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  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подъемного механизма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Чаганского водохранилища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   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Актастинского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водохранилища Карагандинская область         3420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Жартасского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водохранилища Карагандинская область 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Интумакского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водохранилища Карагандинская область 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подводной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водосливной плотины Сергеевского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гидроузла Северо-Казахстанской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  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верхового откоса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Бугуньской плотины Ордабасинского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района Южно-Казахстанской области           16600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Бадамского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водохранилища с гидроузлом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Толебийского 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  15600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водохранилища Актобе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Туркестанского 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                        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главного коллектора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(ГКС) Акдалинского массива орошения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Балхашского района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041        Реабилитация и управление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средой бассейна рек Нура - Ишим            368775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займов                                     170496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софинансирования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бюджета                                    198279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045        Создание информационно-маркетинговой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системы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хозяйства Республики Казахстан             120000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052        Развитие водоснабжения и канализации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сельских территорий                         79796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софинансирования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бюджета                                     79796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Отраслевой проект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водоснабжения и канализации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сельских территорий                         79796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053        Сельское водоснабжение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 142692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займов                                     102109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инвестиционный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Отраслевой проект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водоснабжения и канализации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территорий                                 102109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софинансирования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бюджета                                     40583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инвестиционный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Отраслевой проект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водоснабжения и канализации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сельских территорий                         40583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234            Министерство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охраны окружающей среды           618000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комплекса очистных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сооружений на реке Илек города Актобе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комплекса очистных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сооружений биологической очистки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сточных вод Щучинско-Боровской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курортной зоны                              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станции биологической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очистки сточных вод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Кызылорде         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 Реабилитация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окружающей среды                            62196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006    Реализация гранта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источников                                  62196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инвестиционный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 реабилитации залежных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Шетского района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 62196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 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системы охраны окружающей среды             41048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005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источников                                  34916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006    Реализация гранта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источников                                   6132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Астаны и Алматы на охрану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среды                                      858890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Завершение строительства сооружения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биологической очистки сточных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 в городе Семипалатинске                536230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Продолжение демеркуризационных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работ на ОАО "Павлодарский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химический завод"                          322660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614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управлению земельными ресурсами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 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Государственного земельного кадастра       420582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 Строительство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картографической фабрики    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 Транспорт и связь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                                 67872756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215            Министерство транспорта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коммуникаций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 Развитие автомобильных дорог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республиканском уровне                   31609259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займов                                    9891414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Реабилитация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Алматы-Караганда-Астана-Боровое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участках Алматы-Гульшад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Акчатау-Караганда                          608072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Реабилитация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Караганда-Астана                           571381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 развития автодорожной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отрасли (Алматы-Бишкек)                   3917575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дорожной сети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Западном Казахстане                       4573659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Атырау-Актау                               220727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005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внутренних источников                    13142320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участка проезда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через город Караганду                      661694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Реабилитация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Боровое-Кокшетау-Петропавловск              72040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Георгиевка-Тараз-Шымкент-граница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Узбекистана                                113545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автодороги граница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Российской Федерации-Уральск-Актобе       4061885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Карабутак-Иргиз-граница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Кызылординской области                     860839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Самара-Шымкент на участке граница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Актюбинской области-Кызылорда-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Шымкент                                    184238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Омск-Павлодар-Майкапшагай                   48504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Астана-Костанай-Челябинск                 5692981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Бейнеу-Акжигит-граница Узбекистана         466000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автодороги город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Риддер - граница Республики Алтай          373640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Алматы-Усть-Каменогорск                    149212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Восстановление паводкового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разрушения на мостовом переходе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ПК 254+90 по автодороге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Кызыласкер-Кировский                        84357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Астана-Щучинск                             150000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автодороги Западный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обход города Рудного                       223385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софинансирования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бюджета                                   8575525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Реабилитация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Алматы-Караганда-Астана-Боровое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участках Алматы-Гульшад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Акчатау-Караганда                          316039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Реабилитация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Караганда-Астана                           144684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 развития автодорожной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отрасли (Алматы-Бишкек)                   1172662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дорожной сети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Западном Казахстане                       6886267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Атырау-Актау                                55873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 Развитие инфраструктуры воздушного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транспорта                               14397941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займов                                    9723145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аэропорта в городе Астане                 9723145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005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внутренних источников                     1516000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взлетно-посадочной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полосы в городе Актобе                    1516000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софинансирования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бюджета                                   3158796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аэропорта в городе Астане                 3158796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 Кредитование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международного аэропорта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Астане                                    2357240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004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займов                                    2357240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аэропорта в городе Астане                 2357240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 Развитие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железнодорожного транспорта               8102500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инвестиционный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железнодорожной линии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Алтынсарин-Хромтау                        8102500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        Развитие инфраструктуры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транспорта                                 797352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Достройка Шульбинского шлюза               320000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Урало-Каспийского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канала                                     477352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027        Создание информационной аналитической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системы транспортной базы данных             7669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028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транспортной инфраструктуры              10578780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мостового перехода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через реку Урал в городе Атырау  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транспортной развязки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пересечении ул. Саина 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пр. Райымбека в городе Алматы             2207600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микрорайонах малой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города Алматы                              299730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первой очереди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метрополитена в городе Алматы             1809000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магистральной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автодороги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 автодорожным мостом через реку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Ишим                                      3265000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новом административном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центре города Астаны                      1261450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нового моста М-2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городе Астане                               36000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проспекта Абая от ул.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Можайского до микрорайона "Юго-Восток"     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217   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областному бюджету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Казахстанской области в рамках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строительства моста через реку Иртыш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городе Семипалатинске                     22015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проекты:                                  5310776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233            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 Строительство эталонного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городе Астане        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Государственного фонда стандартов            7591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 Развитие информационной системы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поддержке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Республике Казахстан                       4467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 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системы в сфере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метрологии и сертификации                   17118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017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экспортного контроля                        18500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018        Формирование инновационной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инфраструктуры Республики Казахстан       1600000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них на инвестиционный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Формирование и развитие технопарка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"Парк информационных технологий"           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620            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регулированию естественных монополий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и защите конкуренции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 Создание электронной базы данных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мониторингу деятельности монополистов      104364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694            Управление делами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Управления делами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Президента Республики Казахстан           5061666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 них на инвестиционные проекты:         4258736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общежития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Республики Казахстан на 90 квартир         379942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Объекты государственных резиденций         277540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Дома Правительства          2014560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здания Министерства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Республики Казахстан                       345500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Института стратегических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исследований, Офиса и Фонда в г. Алматы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Реконструкция объекта N 5 в г. Алматы      165690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большого фонтана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Резиденции Президента Республики Казахстан 138300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Системы безопасности и контрольно-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пропускные пункты Резиденции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Республики Казахстан                       143840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Разработка ПСД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Управления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Республики Казахстан                       306360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здания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Республики Казахстан с залом совместных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заседаний                                  287004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Всего по инвестиционным проектам:                   194851848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