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ee29" w14:textId="ac8e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марта 1999 года N 325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2004 года N 708. Утратило силу - постановлением Правительства РК от 31 декабря 2004 года N 1460 (P041460)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марта 1999 года N 325 "Вопросы Агентства Республики Казахстан по статистике" (САПП Республики Казахстан, 1999 г., N 10, ст. 98)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находящихся в ведении Агентства Республики Казахстан по статистике, утвержденном указанным постановлением,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"Закрытое акционерное общество "Алматинский институт экономики и статистики"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"Республиканское государственное предприятие "Информационно-издательский центр Агентства Республики Казахстан по статистике" - "Казстатинформ" (на праве хозяйственного ведения)"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