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9090" w14:textId="5439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Парламента Республики Казахстан проекта Закона Республики Казахстан "О внесении дополнений и изменений в некоторые законодательные акты Республики Казахстан по вопросам присвоения классных чинов, воинских и специальных званий, права ношения форменной одежды военнослужащими и сотрудниками иных государственных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2004 года N 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Парламента Республики Казахстан проекта Закона Республики Казахстан "О внесении дополнений и изменений в некоторые законодательные акты Республики Казахстан по вопросам присвоения классных чинов, воинских и специальных званий, права ношения форменной одежды военнослужащими и сотрудниками иных государственных органов", внесенный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апреля 2004 года N 491.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