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fc65" w14:textId="1c4fc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проекта Закона Республики Казахстан "О внесении дополнения в Указ Президента Республики Казахстан, имеющий силу Закона, от 19 июня 1995 года N 2335 "О государственном предприятии"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2004 года N 713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Отозвать из Мажилиса Парламента Республики Казахстан проект Закона Республики Казахстан "О внесении дополнения в Указ Президента Республики Казахстан, имеющий силу Закона, от 19 июня 1995 года N 2335 "О государственном предприятии", внесенный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января 2004 года N 93.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