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47a3" w14:textId="3264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Государственной программы развития жилищного строительства в Республике Казахстан на 2005-2007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2004 года N 715.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ff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народу Казахстана от 19 марта 2004 года "К конкурентоспособному Казахстану, конкурентоспособной экономике, конкурентоспособной нации"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Государственной программы развития жилищного строительства в Республике Казахстан на 2005-2007 годы (далее - План мероприятий).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Заинтересованным министерствам, а также государственным органам, непосредственно подчиненным и подотчетным Президенту Республики Казахстан (по согласованию), акимам областей,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надлежащее и своевременное исполнение Плана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 раз в полугодие, не позднее 5-го числа месяца, следующего за отчетным полугодием, предоставлять в Министерство индустрии и торговли Республики Казахстан аналитическую информацию о ходе реализации Плана мероприятий.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индустрии и торговли Республики Казахстан предоставлять Правительству Республики Казахстан один раз в полугодие, не позднее 25-го числа месяца, следующего за отчетным полугодием, сводную информацию о выполнении Плана мероприятий.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Министерство индустрии и торговли Республики Казахстан.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2004 года N 715            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реализации Государственной программы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жилищного строительства в Республике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2005-2007 годы &lt;*&gt;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Сноска. План с изменениями - постановлением Правительства РК от 20 октября 2004 года </w:t>
      </w:r>
      <w:r>
        <w:rPr>
          <w:rFonts w:ascii="Times New Roman"/>
          <w:b/>
          <w:i w:val="false"/>
          <w:color w:val="000000"/>
        </w:rPr>
        <w:t xml:space="preserve">N 1082 </w:t>
      </w:r>
      <w:r>
        <w:rPr>
          <w:rFonts w:ascii="Times New Roman"/>
          <w:b/>
          <w:i w:val="false"/>
          <w:color w:val="000000"/>
        </w:rPr>
        <w:t xml:space="preserve">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 Мероприятие   !  Форма   !Ответст-!Сроки   !Предпо-!Источ-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 !завершения!венный  !исполне-!лагае- !ник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!испол-  !ния     !мые    !финан-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!нители  !        !расходы!сирова-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        !        !       !ния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 2        !     3    !    4   !    5   !   6 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                     1. Организационные мероприятия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 Подготовить       Постанов-  Акимы     II    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региональные      ление      областей, квартал не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программы         местных    городов   2004    пола-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развития          исполни-   Астаны    года    гаются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жилищного         тельных    и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строительства     органов    МИТ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 Завершить         Проекты    Акимы     2004-   Средства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разработку и      постанов-  областей, 2006    заказ-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утверждение       лений      МИТ       годы    чика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генеральных       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планов городов    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областного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значения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1.3. Разработать       Проект     Акимы     II      Средства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согласовать     детальной  областей, квартал заказчика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МИТ проекты     планировки городов   2004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детальной                    Астаны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планировки                   и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районов пред-                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полагаемой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застройки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городов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1.4. Разработать,      Проектно-  Акимы     Пос-    Средства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провести          сметная    областей, тоянно  заказчика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экспертизу        докумен-   городов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утвердить       тация   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необходимую                 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проектно-                    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сметную докумен-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тацию к строи-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тельству жилых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1.5. Провести          Опреде-    Акимы     Согласно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конкурсы на       ление      областей, плану    заказ-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определение       подряд-    городов   регионов чика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подрядчиков       чиков   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строительства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жилых домов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1.6. Заказчикам        Наличие    Акимы     Пос-   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(застройщикам)    согласо-   областей, тоянно   не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согласовать с     ваний      городов            пола-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Комитетом по                 Астаны и           гаются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делам строитель-            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ства Министерства            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задания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проектирование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жилья (жилых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домов, общежитий),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возводимых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счет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1.7. Подготовить       Приказ     МИТ       II    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рекомендации      Комитета             квартал не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определению    по делам             2004    пола-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рациональных      строитель-           года    гаются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объемно-планиро-  ства 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вочных, конст-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руктивных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инженерных реше-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ний, а также место-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жилых кварталов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системе город-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ской застройки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жилых домов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счет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1.8. Подготовить       Проект     МИТ,      Июль  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проект Указа      Указа      МЭБП,     2004    не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Президента        Президента МЮ        года    пола-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        Республики                   гаются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о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создании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комиссии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контроля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реализацией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программы разви-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тия жилищного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строительства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2005-2007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1.9. Подготовить       Проект     МИТ       Июль  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распоряжение,     распоря-             2004    не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определяющее      жения                года    пола-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порядок контроля  Премьер-                     гаются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 реализацией   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Государственной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программы разви-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тия жилищного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2005-2007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1.10. Разработать      Проект     МФ, МЭБП, Еже-  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кредито- постанов-   МИТ      годно   не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вания местных    ления                        пола-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исполнительных   Правитель-                   гаются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органов облас-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тей, городов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Астаны и Алматы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жилья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1.11. Выделить целе-   Информация   МФ      2004-   18,9  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вые трансферты   Правитель-           2006    млрд. 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местным исполни- ству                 годы    тенге,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тельным органам  Республики                   в том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областей, горо-  Казахстан                   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дов Алматы и                                  2004 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Астаны на                                     6,40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 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коммунального                                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жилья                                         2006 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6,30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2006 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6,20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1.12. Разработать      Проект     МФ, МЭБП, III   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реали-   постанов-  МИТ, КИК  квартал не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зации местными   ления      (по сог-  2004    пола-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исполнительными  Правитель- ласова-   года    гаются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органами жилья,  ства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построенного в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рамках Государ-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ственной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раммы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жилищного строи-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тельства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2005-2007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1.13.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постановлением Правительства РК от 20 октября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1082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1.14. Определить       Бюджетные  МИТ       2004- 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потребности      заявки               2006    не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областей,                             годы    пола-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городов Астаны                                гаются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Алматы в кре-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дитных средствах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2005-2007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1.15. Разработать,    Проектно-   Акимы    Посто-  Средства 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        сметная     областей,  янно  заказчика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экспертизу и    докумен-    городов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       тация    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необходимую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сметную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строительству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сетей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коммуникаций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2. Совершенствование системы ипотечного кредитования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  Принять меры по  Информация  НБРК     Еже-  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снижению уровня  Правитель-  (по сог- годно,  не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инфляции, спо-   ству        ласова-  до 15   пола-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собствующие сни- Республики  нию),    числа   гаются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жению вознаграж- Казахстан   МФ,      месяца,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дения по ипотеч-             МЭБП,    следую-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ным кредитам                 акимы    щего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облас-   отчетным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тей,     годом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  Разработать      Информация  КИК (по  IVквар-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специальную      Правитель-  согла-   тал     не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Программу ипо-   ству        сованию) 2004    пола-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течного креди-   Республики           года    гаются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тования доступ-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ного жилья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рамках действую-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щей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"Казахстан-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ская ипотечная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  Передать права   Проект     НБРК (по  III   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владения и поль- постанов-  согласо-  квартал не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зования государ- ления      ванию),   2004    пола-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ственным пакетом Правления  МФ        года    гаются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акций АО "Казах- Националь-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станская ипотеч- 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ная компания"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Национального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  Увеличить        Информация МФ, НБРК  2005-   26,8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уставной капитал Правитель- (по сог-  2007    млрд.  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"Казахстан-   ству       ласова-   годы    тенге,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ская ипотечная   Республики нию)              в том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компания" для    Казахстан                    числе: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целей поддержания                             2005 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адекватного                                   6,40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уровня собствен-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ного капитала                                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9,02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2007 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11,38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2.5.  Проводить эмис-  Информация  КИК (по  2005-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сию ипотечных    Правитель-  согла-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облигаций АО     ству        сованию),годы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"Казахстанская   Республики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ипотечная компа-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ния" со сроком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20 лет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спроса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доступное жилье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2.6. 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20 октября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1082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2.7.  Увеличить        Информация НБРК      2005-   3,8       Рес-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уставной капитал Правитель- (по сог-  2007    млрд.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"Казахстан-   ству       ласо-     годы    тенге,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ский фонд гаран- Республики ванию),           в том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тирования ипо-   Казахстан  МФ                числе: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течных кредитов"                              2005 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2006 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2007 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0,90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 3. Развитие системы жилищных строительных сбережений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  Внести изменения Проект     МФ, АФН,  III   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дополнения в   Закона     НБРК (по  квартал не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 Республики Республики согласо-  2004    пола-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        Казахстан  ванию),   года    гаются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 жилищных                 ЖССБК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строительных               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сбережениях в               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Республике                  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Казахстан"                  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снижения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минимального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размера необ-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ходимых накоп-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лений в жилищ-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ных строительных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сберегательных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банках до 25 %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жилья и увеличе-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ния размера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поощряемой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суммы вклада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200 месячных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  Увеличить        Информация   МФ      2005-   12,26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уставной капитал Правитель-           2007    млрд.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"Жилищный     ству                 годы    тенге,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строительный     Республики                   в том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сберегательный   Казахстан                    числе: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 Казахстана"                              2005 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2006 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2007 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4,26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  Предоставить     Информация  МФ       2006-   1,90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долгосрочные     Правитель-           2007    млрд.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кре-   ству                 годы    тенге,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диты АО "Жилищ-  Республики                   в том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ный строительный Казахстан                    числе: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сберегательный                                2006 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 Казахстана"                              0,28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2007 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1,62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  Выделить бюд-    Информация  МФ       2005-   2,34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жетные средства  Правитель-           2007    млрд.  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       ству                 годы    тенге,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премий по вкла-  Республики                   в том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дам АО "Жилищный Казахстан                    числе: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строительный                                  2005 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сберегательный                                0,27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 Казахстана"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2006 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0,70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2007 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1,37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  Обеспечить       Информация ЖССБК     По мере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АО   Правитель- (по сог-  необхо- не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"Жилищный        ству       ласова-   димости пола-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строительный     Республики нию)              гаются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сберегательный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долгосрочных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займов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  Создать условия  Информация ЖССБК     2005- 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привлечения  Правитель- (по сог-  2007    не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вкладчиков в     ству       ласова-   годы    пола-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регионах, расши- Республики нию),             гаются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рения представи- Казахстан  АФН,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тельной сети АО         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"Жилищный строи-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тельный сберега-          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тельный банк               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Казахстана"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  Обеспечить даль- Информация КФГИК     2005- 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нейшее развитие  Правитель- (по сог-  2007    не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гаранти- ству       ласова-   годы    пола-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рования ипотеч-  Республики нию)              гаются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ных кредитов    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4. Развитие строительной индустрии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  Минимизировать   Информация МИТ,акимы Январь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       Правитель- областей, еже-    не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дорогостоящих    ству       городов   годно   пола-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импортных строи- Республики Астаны            гаются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тельных материа- Казахстан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лов, изделий,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предметов домо-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устройства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жилья (жилых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домов, общежитий),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возводимого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счет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венных инвестиций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или с их участием,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отечественной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  Подготовить      Предложе-   МИТ      II    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прио-   ния Пра-             квартал не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ритетных инвес-  вительству           2004    пола-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тиционных проек- Республики           года    гаются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 для привле-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чения потенци-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альных инвес-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произ-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водства строи-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тельных матери-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алов, изделий,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2004-2010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  Разработать      Альбомы     МИТ      II      10 млн.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альбомы техни-   техничес-            квартал тенге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ческих решений   ких реше-            2005    по реше-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ограждающих      ний                  года    нию Рес-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конструкций с                                 публи-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применением                                   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эффективных                          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материалов                                    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(ячеистый бетон,                             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полистирол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бетон, мелко-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штучные блоки)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строитель-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ства индиви-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дуальных жилых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  Разработать      Проект     МИТ       III   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Программу раз-   постанов-            квартал не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вития промышлен- ления                2004    пола-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ности строитель- Правитель-           года    гаются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ных материалов,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изделий и конст-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рукций в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2005-2014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годы, предусмат-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ривающей: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Научно-техни- Информация  МИТ      2005-   270 млн.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ческое обеспече- Правитель-           2007    тенге по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ние Программы    ству                 годы    решению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(исследования,   Республики                   Респуб-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      Казахстан                    ликанской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регламенты, ТЭО                      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нормативные                                 ной коми-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документы)                                    ссии,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2005 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2006 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2007 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40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Разработать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(всего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 проектов),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Привлечение      Информация Аким      2005-   6975      Кре-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инвестиций для   Правитель- Актюбин-  2007    млн.      дитные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      ству       ской      годы    тенге     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     Республики области,                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листового стекла Казахстан  МИТ,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мощностью 27 млн.           финансо-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кв. метров в год            вые инс-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(Актюбинская                титуты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область)               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Привлечение      Информация Акимы     2005-   2092,5    Кре-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инвестиций для   Правитель- Западно-  2007    млн.      дит-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      ству       Казах-    годы    тенге     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     Республики станской,                   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керамического    Казахстан  Караган-                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кирпича мощнос-             динской,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тью 157 млн.                Кызыл-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условных                    ординской,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штук в год                  Мангистау-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(Западно-                   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Казахстанская,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Карагандинская,             МИТ,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Кызылординская,             финансовые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Мангистауская               институты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области)               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Привлечение      Информация Аким      2005-   45        Кре-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инвестиций для   Правитель- Восточно- 2006    млн.      дит-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      ству       Казах-    годы    тенге     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     Республики станской                    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эмалевой краски  Казахстан  области,                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мощностью 500               МИТ,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тонн в год,                 финансо-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(г.Семипалатинск,           вые инс-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Восточно-                   титуты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          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область)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Привлечение      Информация Аким      2005-   6707,4    Кре-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инвестиций для   Правитель- Западно-  2007    млн.      дит-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     ству       Казах-    годы    тенге     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цемента (сухому  Республики станской                    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способу)         Казахстан  области,                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мощностью 500               МИТ,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тыс. тонн в год             финансо-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(Западно-                   вые инс-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               титуты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область)               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Привлечение      Информация Аким      2005-   2092,5    Кре-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инвестиций для   Правитель- Кара-     2006    млн.      дит-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      ству       гандин-   годы    тенге     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     Республики ской                        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линолеума        Казахстан  области,                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мощностью 4 млн.            МИТ,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кв. метров в                финансо-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                         вые инс-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(Карагандин-                титуты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ская область)          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Привлечение      Информация Аким      2005-   1674      Кре-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инвестиций для   Правитель- Кос-      2007    млн.      дит-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      ству       тай-      годы    тенге     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     Республики ской                        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минерало-        Казахстан  области,                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ватных изделий              МИТ,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мощностью 160               финансо-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тыс. куб.                   вые инс-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метров                      титуты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(Костанайская          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область)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Привлечение      Информация Акимы     2005-   7672,5    Кре-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инвестиций для   Правитель- Павлодар- 2007    млн.      дит-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      ству       ской,     годы    тенге     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     Республики Караган-                    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сортового        Казахстан  динской                 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металлопроката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мощностью                   МИТ,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600 тыс. тонн в             финансо-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 на базе ТОО             вые инс-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"Кастинг" в                 титуты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 Павлодаре и         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мощностью 300 тыс.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тонн на базе ТОО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"Вторметиндустрия"         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г. Темиртау               ласованию)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5. Информационно-разъяснительное обеспечение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  Разработать      Распоря-   МИТ, МИ,  Июнь  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Медиа-план       жение      МФ, МЭБП, 2004    не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информационного  Премьер-   КИК (по   года    пола-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сопровождения    Министра   согласо-          гаются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  Республики 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разви- Казахстан  ЖССБК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тия жилищного              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строительства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2005-2007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  Организовать     Изготовле- МИТ, КИК  2004    15,0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информационно-   ние и рас- (по сог-  год     млн.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разъяснительную  простране- ласова-           тенге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работу по основ- ние бро-   нию),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ным положениям   шюр, бук-  ЖССБК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  летов,    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разви- выпуск     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тия жилищного    наглядного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строительства,   материала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брошюры "Госу-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дарственная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вития жилищного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2005-2007 годы",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выпустить наг-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лядные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механизмам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"Основные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механизмы реали-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зации жилищной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политики",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"Как приобрести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себе новое жилье"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  Активизировать   Производ-  МИ, КИК   2004    5,3 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работу по дове-  ство и     (по сог-  год     млн.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дению до населе- прокат     ласова-           тенге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ния условий и    видео-     нию),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порядка выдачи   роликов,   ЖССБК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ипотечных креди- размещение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 и информации материалов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системе жилищ- в печатных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ных строительных СМИ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сбережений                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  Активизировать   Производ-  Акимы     2004    Расходы 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работу по дове-  ство и     областей, год     не пред-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дению до населе- прокат     городов           пола-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ния условий и    видео-     Астаны            гаются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порядка выдачи   роликов,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ипотечных креди- размещение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 и информации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системе жилищ- в печат-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ных строительных ных СМИ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сбережений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5.5.  Провести рек-    Производ-  КИК (по   2004-  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ламную компанию  ство и     согласо-  2006    КИК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условиям      прокат     ванию)    годы   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предоставления   видео-     совместно        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банками ипотеч-  роликов    с банками        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ных кредитов     (на госу- 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населению на     дарствен-  уровня,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     ном и  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жилья, возводи-  русском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мого за счет     языках)  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кредитных                  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 из     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5.6.  Организовать     Информа-   ЖССБК     2004-   Средства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публикацию       ционные    (по сог-  2006    ЖССБК 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статей в перио-  материалы  ласова-   годы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дической печати, в СМИ      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 также выступ-  (телеви-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ления на теле-   дение,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видении, радио   радио,   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развитии сис-  газеты и  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темы жилищных    т.д.)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сбережений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5.7.  Организовать     Проведение МФ, акимы 2004  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провести во    "круглых   областей, год     не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всех регионах    столов",   городов           пола-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разъяснительную  семинаров, Астаны            гаются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работу по        конферен-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Правилам реали-  ций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зации населению  разъясне-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жилья, построен- ний в СМИ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ного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 из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Итого: Объем                          2005-   150,00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бюджетных средств                     2007    млрд.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обеспечение                        годы    тенге,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                               в том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разви-                              числе: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тия жилищного                                 2005 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строительства                                 60,47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2005-2007 годы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2006 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63,70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2007 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67,82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*в 2007 году предполагается реинвестирование 42,0 млрд. тенге, предоставленных в кредит в 2005 году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расшифровка буквенных аббревиатур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МИТ    -  Министерство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     -  Министерство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     -  Министерство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   - 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     - 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АФН    -  Агентство Республики Казахстан 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финансового рынка и финансовых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НБРК   -  Национальный Банк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КИК    -  АО "Казахстанская ипотечная компания";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ЖССБК  -  АО "Жилищный строительный сберегательный банк Казахстана";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КФГИК  -  Казахстанский фонд гарантирования ипотечных кредитов.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