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a2cb9" w14:textId="53a2c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компетентных органов по применению Соглашения о международных перевозках скоропортящихся пищевых продуктов и о специальных транспортных средствах, предназначенных для этих перевозок (СПС)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июля 2004 года N 724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практического взаимодействия с компетентными органами государств-участников Соглашения о международных перевозках скоропортящихся пищевых продуктов и о специальных транспортных средствах, предназначенных для этих перевозок, (СПС) от 1 сентября 1970 года (далее - Соглашение) и организации применения в Республике Казахстан его требований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 компетентным органом Республики Казахстан, ответственным за применение Соглашения, за исключением пункта 2 статьи 4 Соглашения, и координацию действий центральных исполнительных и иных государственных органов (по согласованию) по вопросам организации международных перевозок скоропортящихся пищевых продуктов, Министерство транспорта и коммуникаций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Назначить компетентным органом Республики Казахстан, ответственным за применение пункта 2 статьи 4 Соглашения, Министерство здравоохранения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уведомить Генерального секретаря Организации Объединенных Наций о принятом решении.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Премьер-Министра Республики Казахстан Мынбаева С. М.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