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a08f3" w14:textId="94a08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Протокола о внесении изменений и дополнений в Соглашение об основных принципах военно-технического сотрудничества между государствами-участниками Договора о коллективной безопасности от 15 мая 1992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июля 2004 года N 728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ратификации Протокола о внесении изменений и дополнений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об основных принципах военно-технического сотрудничества между государствами-участниками Договора о коллективной безопасности от 15 мая 1992 года".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Проект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Закон Республики Казахстан  О ратификации Протокола о внесении изменений и дополнений в </w:t>
      </w:r>
      <w:r>
        <w:br/>
      </w:r>
      <w:r>
        <w:rPr>
          <w:rFonts w:ascii="Times New Roman"/>
          <w:b/>
          <w:i w:val="false"/>
          <w:color w:val="000000"/>
        </w:rPr>
        <w:t xml:space="preserve">
Соглашение об основных принципах военно-технического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сотрудничества между государствами-участниками Договора о </w:t>
      </w:r>
      <w:r>
        <w:br/>
      </w:r>
      <w:r>
        <w:rPr>
          <w:rFonts w:ascii="Times New Roman"/>
          <w:b/>
          <w:i w:val="false"/>
          <w:color w:val="000000"/>
        </w:rPr>
        <w:t xml:space="preserve">
коллективной безопасности от 15 мая 1992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Ратифицировать Протокол о внесении изменений и дополнений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об основных принципах военно-технического сотрудничества между государствами-участниками Договора о коллективной безопасности от 15 мая 1992 года, совершенный в городе Ялте 19 сентября 2003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   Протокол </w:t>
      </w:r>
      <w:r>
        <w:br/>
      </w:r>
      <w:r>
        <w:rPr>
          <w:rFonts w:ascii="Times New Roman"/>
          <w:b/>
          <w:i w:val="false"/>
          <w:color w:val="000000"/>
        </w:rPr>
        <w:t xml:space="preserve">
и внесении изменений и дополнений в 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об основных принципах военно-технического сотрудничества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государствами-участниками Договора о </w:t>
      </w:r>
      <w:r>
        <w:br/>
      </w:r>
      <w:r>
        <w:rPr>
          <w:rFonts w:ascii="Times New Roman"/>
          <w:b/>
          <w:i w:val="false"/>
          <w:color w:val="000000"/>
        </w:rPr>
        <w:t xml:space="preserve">
коллективной безопасности от 15 мая 1992 года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Государства-члены Организации Договора о коллективной безопасности, именуемые в дальнейшем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положениями Концепции коллективной безопасности и Основных положений коалиционной стратегии государств-участников Договора о коллективной безопасности от 15 мая 1992 года (далее - Договор) о том, что их вооруженные силы входят в состав сил и средств системы коллективной безопасности и могут включаться в коалиционные (региональные) группировки войск в целях реализации статьи 4 Договора,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стремясь к повышению эффективности взаимодействия в рамках Соглашения об основных принципах военно-технического сотрудничества между государствами-участниками Договора (далее - Соглашение),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Статья 1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Статью 2 Соглашения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Поставки продукции военного назначения на льготных условиях осуществляются Сторонами в интересах их национальных вооруженных сил в целях практической реализации Договора о коллективной безопасности от 15 мая 1992 года, если иное не оговорено соответствующими международными договорами.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Указанные поставки производятся в соответствии с нормативно-правовыми актами Сторон по отдельным контрактам (договорам), заключаемым между их субъектами военно-технического сотрудничества.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Статья 2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Первый абзац Статьи 6 Соглашения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не будут продавать или передавать поставленную на льготных условиях по контрактам (договорам), указанным в Статье 2 настоящего Соглашения, продукцию военного назначения иностранным государствам, физическим и юридическим лицам или международным организациям без предварительного письменного согласия Стороны, поставившей продукцию военного назначения.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Статья 3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Дополнить Соглашение новой статьей под номером 10 в следующей редакции, соответственно изменив нумерацию последующих статей: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в кратчайшие сроки предоставят военно-техническую помощь любой из Сторон в случае возникновения ситуации, которая будет расценена Советом коллективной безопасности как угроза совершения акта агрессии против указанной Стороны, либо когда государство-участник применяет свое право на индивидуальную или коллективную самооборону в соответствии со  статьей 51 Устава ООН, либо когда государство-участник стало объектом актов терроризма или других угроз своему суверенитету и территориальной целостности. Финансово-экономические условия оказания военно-технической помощи будут определяться в каждом конкретном случае исходя из возможностей, имеющихся у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Военно-техническая помощь в виде поставок продукции военного назначения осуществляется на основании соответствующих контрактов (договоров).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Статья 4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Настоящий Протокол является неотъемлемой частью Соглашения.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Статья 5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Протокол вступает в силу в порядке, предусмотренном статьей 14 (в новой нумерации) Соглашения, но не ранее вступления в силу для этих государств Протокола о порядке осуществления контроля за целевым использованием продукции военного назначения, поставляемой в рамках 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об основных принципах военно-технического сотрудничества между государствами-участниками Договора о коллективной безопасности от 15 мая 1992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одном подлинном экземпляре на русском языке. Подлинный экземпляр хранится в Секретариате Организации Договора о коллективной безопасности, который направит каждому государству, подписавшему настоящий Протокол, его заверенную копию.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За Республику Армения                За Кыргызскую Республику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За Республику Беларусь               За Российскую Федерацию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За Республику Казахстан              За Республику Таджикистан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