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a8fb" w14:textId="8b6a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мониторинга собственности в отраслях экономики, имеющих стратегическое значение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2004 года N 730. Утратило силу постановлением Правительства Республики Казахстан от 10 августа 2023 года № 661.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10.08.2023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ноября 2003 года "О государственном мониторинге собственности в отраслях экономики, имеющих стратегическое значение"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доступа к информации государственного мониторинга собственности.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государственным органом, уполномоченным на проведение государственного мониторинга собственности в отраслях экономики, имеющих стратегическое значение, Комитет государственного имущества и приватизации Министерства финансов Республики Казахстан.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(Исключен - постановлением Правительства РК от 24.04.2008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2004 года N 730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доступа к информации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мониторинга собственности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ноября 2003 года "О государственном мониторинге собственности в отраслях экономики, имеющих стратегическое значение" и определяют порядок доступа к информации государственного мониторинга собственности государственных органов Республики Казахстан, включающий объем, порядок и сроки представления информации государственного мониторинга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государственного мониторинга собственности представляется на бумажных носителях и/или посредством оперативного санкционированного доступа к электронной базе данных.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Предоставление доступа к информации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мониторинга собственности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Доступ к информации государственного мониторинга собственности предоставляется: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Администрации Президента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центральным и местным исполнительным органам, местным представительным органам;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органам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непосредственно подчиненным и подотчетным Президенту Республики Казахстан.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Объем представления информации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мониторинга собственности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Администрация Президента Республики Казахстан, Правительство Республики Казахстан и уполномоченный орган по экономическому планированию получают информацию государственного мониторинга собственности в полном объеме или по отдельным вопросам, относящимся к предмету государственного мониторинга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Центральные исполнительные органы и государственные органы, непосредственно подчиненные и подотчетные Президенту Республики Казахстан, получают информацию государственного мониторинга собственности в полном объеме по объектам государственного мониторинга собственности, в отношении которых они осуществляют права владения и пользования государственными пакетами акций и долями участия и/или функции органа государственного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представительные органы и местные исполнительные органы получают информацию государственного мониторинга собственности в отношении объектов государственного мониторинга собственности, находящихся на соответствующей административно-территориальной единице.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Центральные исполнительные органы и государственные органы, непосредственно подчиненные и подотчетные Президенту Республики Казахстан, не осуществляющие права владения и пользования государственными пакетами акций и долями участия и/или функции органа государственного управления в отношении объекта государственного мониторинга собственности, а также объектов государственного мониторинга собственности, находящихся в частной собственности, получают информацию государственного мониторинга собственности в пределах вопросов, относящихся к их компетенции.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 сроки представления информации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мониторинга собственности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Администрации Президента Республики Казахстан и Правительству Республики Казахстан информация государственного мониторинга собственности представляется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государственного мониторинга собственности в соответствии с нормативными правовыми актами Республики Казахстан , а также в иных случаях, предусмотренных поручениями Администрации Президента Республики Казахстан и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Центральным исполнительным органам, местным представительным и исполнительным органам и государственным органам, непосредственно подчиненные и подотчетные Президенту Республики Казахстан, информация государственного мониторинга собственности представляется уполномоченным органом на проведение государственного мониторинга собственности на основании соответствующего запроса.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государственного мониторинга собственности представляется: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Администрации Президента Республики Казахстан и Правительству Республики Казахстан в сроки, предусмотренные нормативными правовыми актами Республики Казахстан, а также в сроки, установленные поручениями Администрации Президента Республики Казахстан и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центральным исполнительным органам, местным представительным и исполнительным органам и государственным органам, непосредственно подчиненным и подотчетным Президенту Республики Казахстан, в сроки, определяемые уполномоченным органом на проведение государственного мониторинга собственности, но не более месяца со дня получения запроса.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Оперативный доступ к электронной базе данных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мониторинга собственности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Доступ государственных органов, указанных в пункте 3 настоящих Правил, к электронной базе данных государственного мониторинга собственности определяется в объеме, установленном разделом 3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Мероприятия по ведению и обеспечению доступа к электронной базе данных государственного мониторинга собственности определяются уполномоченным органом по проведению государственного мониторинга собственности.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