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cac1" w14:textId="679c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ноября 2001 года N 1388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2004 года N 733. Утратило силу постановлением Правительства РК от 22 сентября 2006 года N 903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2 июля 2004 года N 733 утратило силу постановлением Правительства РК от 22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903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 ноября 2001 года N 1388 "Об образовании Межведомственной комиссии Республики Казахстан по вопросам таможенно-тарифной политики и участия в международных экономических организациях" (САПП Республики Казахстан, 2001 г., N 38, ст. 489)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Республики Казахстан по вопросам таможенно-тарифной политики и участия в международных экономических организациях, утвержденный указанным постановлением: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Измухамбетова              - первого вице-министра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Бактыкожу Салахатдиновича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                   - первого вице-министра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Олега Григорьевича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Узбекова                   - вице-министра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 Нурмаханбетовича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Ашитова                    - вице-министра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Батыржана Заиркановича 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Абдыкадырову               - вице-министра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Айман Нуркасымовну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Искакова                   - вице-министра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Нурлана Абдильдаевича    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Стамкулова                 - вице-министра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Убайдуллу Мирзагалиевича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Досмукаметова              -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Каната Мухаметкаримовича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Тортаева                   -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Бауыржана Кадыровича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Айманбетову                -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Гульбану Зарлыковну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"Айтжанова                 -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Сейдахметовна          торговли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"Белоног                   - первый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 Республики Казахстан -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"Айтжанова                 -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Сейдахметовна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"Белоног  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 Республики Казахстан -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Асанова Жакыпа Кажмановича, Марченко Григория Александровича, Ашимова Нургали Садвакасовича, Рахметова Нурлана Кусаиновича, Жолдасбаева Сансызбая Илиусизовича.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