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09fda" w14:textId="1009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Государственной комиссии по приемке электронной избирательной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июля 2004 года N 735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50-1 </w:t>
      </w:r>
      <w:r>
        <w:rPr>
          <w:rFonts w:ascii="Times New Roman"/>
          <w:b w:val="false"/>
          <w:i w:val="false"/>
          <w:color w:val="000000"/>
          <w:sz w:val="28"/>
        </w:rPr>
        <w:t>
 Конституционного закона Республики Казахстан "О выборах в Республике Казахстан"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формирования Государственной комиссии по приемке электронной избирательной системы.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июля 2004 года N 735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формирования Государственной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приемке электронной избирательной системы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формирования Государственной комиссии по приемке электронной избирательной системы разработаны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Конституционным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выборах в Республике Казахстан" и определяют порядок формирования Государственной комиссии (далее - Комиссия), осуществляющей приемку электронной избирательной системы.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Комиссия создается решением Правительства Республики Казахстан и формируется из представителей Комитета национальной безопасности Республики Казахстан, а также центральных государственных органов в области информатизации и связи, стандартизации, метрологии и сертификации, защиты государственных секретов и обеспечения информационной безопасности.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 внесены изменения - постановлением Правительства РК от 14 сентября 2004 г. N 961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2 исключен - постановлением Правительства РК от 26 августа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898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3 исключен - постановлением Правительства РК от 14 сентября 2004 г. N 961 )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 решению Центральной избирательной комиссии Республики Казахстан в состав Комиссии могут быть включены представители поставщиков товаров, работ и услуг для электронной избирательной системы.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4 - в редакции постановления Правительства РК от 14 сентября 2004 г. N 961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 итогам проведенной работы Комиссия утверждает соответствующий акт о принятии в эксплуатацию электронной избирательной системы.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