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3151" w14:textId="d0b3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между Комитетом национальной безопасности Республики Казахстан и Государственной пограничной службой Туркменистана о сотрудничестве в области оперативно-розыскной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2004 года N 736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подписанием Протокола между Комитетом национальной безопасности Республики Казахстан и Государственной пограничной службой Туркменистана о сотрудничестве в области оперативно-розыскной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Комитетом национальной безопасности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и Государственной пограничной службой Туркменистана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в области оперативно-розыскной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Комитет национальной безопасности Республики Казахстан и Государственная пограничная служба Туркменистана,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Туркменистаном о сотрудничестве в охране государственной границы от 5 июля 2001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взаимной заинтересованности в обеспечении безопасности на казахстанско-туркменской государственной границе,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осуществляют сотрудничество в области оперативно-розыскной деятельности в целях обеспечения охраны (контроля) казахстанско-туркменской государственной границы, а также в интересах наиболее эффективного использования оперативных, оперативно-технических и иных возможностей для выявления и борьбы с угрозами интересам безопасности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Сторон в области оперативно-розыскной деятельности осуществляется на основании и в порядке, установленном настоящим Протоколом.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соответствии с национальными законодательствами своих государств осуществляют сотрудничество в области оперативной деятельности, которое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совместный анализ оперативной обстановки на казахстанско-туркменской государственной границе и в пунктах пропуска через нее, в том числе и на Каспийском море;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информацией, относящейся к сфере борьбы с противоправной деятельностью на казахстанско-туркменской государственной границе и в пунктах пропуска через нее;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содействия по проверке лиц, задержанных за незаконное пересечение казахстанско-туркменской государственной границы, нарушение режима в пунктах пропуска;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выработку предложений и совместную их реализацию в интересах совершенствования оперативной деятельности, укрепления правопорядка на казахстанско-туркменской государственной границе;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согласованных мероприятий по борьбе с терроризмом, нелегальной миграцией и незаконным перемещением через казахстанско-туркменскую государственную границу оружия, боеприпасов, наркотических, ядовитых, радиоактивных и взрывчатых веществ.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Расходы, связанные с реализацией положений настоящего Протокола, в пределах территории своего государства каждая Сторона несет самостоятельно.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обеспечивает конфиденциальность информации, переданной другой Стороной, если эта информация носит секретный характер, или передающая Сторона считает нежелательным разглашение ее содержания. Степень секретности информации определяется передающей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информации третьей Стороне, полученной одной из Сторон в рамках настоящего Протокола, осуществляется с письменного согласия Стороны, передавшей эту информацию.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регулярно проводить консультации на уровне руководителей соответствующих подразделений для обмена данными оперативной обстановки, разработки конкретных совместных мероприятий, а также по другим вопросам, представляющим взаимный интерес.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настоящий Протокол, по взаимному согласию Сторон, могут вноситься изменения и дополнения путем оформления отдельного протокола, который будет являться неотъемлемой частью настоящего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 и разногласия между Сторонами относительно толкования или применения положений настоящего Протокола Стороны будут решать путем взаимных консультаций и переговоров.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подписания и прекращает свое действие одновременно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Туркменистаном о сотрудничестве в охране государственной границы от 5 июля 2001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 "__" _____ 200_ года в двух экземплярах, каждый на казахском, туркменском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Протокола,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Комитет национальной              За Государственную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безопасности                    пограничную службу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 Туркменистана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