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63abf" w14:textId="4563a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Протокола о внесении изменения в Соглашение между Министерством обороны Республики Казахстан и Министерством обороны Кыргызской Республики о сотрудничестве в области военного образования от 31 октября 2002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июля 2004 года N 749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заключением Протокола о внесении изменения в Соглашение между Министерством обороны Республики Казахстан и Министерством обороны Кыргызской Республики о сотрудничестве в области военного образования от 31 октября 2002 года.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 о внесении изменения в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Министерством обороны Республики Казахстан и Министерством обороны Кыргызской Республики о сотрудничестве в области военного образования </w:t>
      </w:r>
      <w:r>
        <w:br/>
      </w:r>
      <w:r>
        <w:rPr>
          <w:rFonts w:ascii="Times New Roman"/>
          <w:b/>
          <w:i w:val="false"/>
          <w:color w:val="000000"/>
        </w:rPr>
        <w:t>
      от 31 октября 2002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30 ноября 2004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Министерство обороны Республики Казахстан и Министерство обороны Кыргызской Республики (далее - Стороны) в соответствии со статьей 11 Соглашения между Министерством обороны Республики Казахстан и Министерством обороны Кыргызской Республики о сотрудничестве в области военного образования от 31 октября 2002 года (далее - Соглашение)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статьи 7 Соглашения изложить в следующей редакции: "Обучающимся военнослужащим направляющей Стороны на период обучения предоставляется бесплатное медицинское обеспечение в соответствии с национальными законодательствами Сторон".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Протокол является неотъемлемой частью Соглашения и вступает в силу в порядке, предусмотренном статьей 12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_________ "__" _______ 200_года в двух подлинных экземплярах, каждый на казахском, кыргызском и русском языках, при этом все тексты имеют одинаковую силу. В случае разногласий при толковании положений настоящего Соглашения Стороны будут обращаться к тексту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Министерство обороны          За Министерство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             Кыргызской Республики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