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2bee8" w14:textId="8d2be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комиссии по вопросам обеспечения информационной безопасности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2004 года N 751. Утратило силу постановлением Правительства Республики Казахстан от 3 июля 2010 года N 695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03.07.2010 </w:t>
      </w:r>
      <w:r>
        <w:rPr>
          <w:rFonts w:ascii="Times New Roman"/>
          <w:b w:val="false"/>
          <w:i w:val="false"/>
          <w:color w:val="ff0000"/>
          <w:sz w:val="28"/>
        </w:rPr>
        <w:t>№ 695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единой государственной политики в области обеспечения информационной безопасности и защиты государственных секретов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Межведомственную комиссию по вопросам обеспечения информационной безопасности (далее - Комиссия).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 Комиссии.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постановлением Правительства РК от 30.06.2007 </w:t>
      </w:r>
      <w:r>
        <w:rPr>
          <w:rFonts w:ascii="Times New Roman"/>
          <w:b w:val="false"/>
          <w:i w:val="false"/>
          <w:color w:val="000000"/>
          <w:sz w:val="28"/>
        </w:rPr>
        <w:t xml:space="preserve">N 553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2004 года N 751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Межведомственной комиссии по вопросам обеспечения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информационной безопасности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Межведомственная комиссия по вопросам обеспечения информационной безопасности создается в целях реализации единой государственной политики в области обеспечения информационной безопасности, выработки концептуальных подходов к решению проблем информационной безопасности и координации работ в этой сфере в государственных органах и организациях.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своей деятельности Комиссия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иными нормативными правовыми актами и международными договорами Республики Казахстан, а также настоящим Положением. </w:t>
      </w:r>
    </w:p>
    <w:bookmarkEnd w:id="7"/>
    <w:bookmarkStart w:name="z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Задачи и функции Комиссии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Задачами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выработка предложений по основным направлениям государственной политики в области обеспечения информационной безопасности, защиты государственных информационных ресурсов и государственных секретов;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предложений по совершенствованию системы правовых, административных, технических, программных и криптографических мер регулирования отношений в сфере информационной безопасности и защиты государственных секретов;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выработка рекомендаций по совершенствованию нормативных правовых актов в области обеспечения информационной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вопросов координации деятельности и взаимодействия государственных органов в сфере защиты информации и государственных секретов;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выработка предложений по вопросам лицензирования, технического регулирования, в том числе подтверждения соответствия информационных систем, технических, программно-технических и программных средств (изделий), технических средств защиты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состояния работ по защите государственных информационных ресурсов и государственных секретов в государственных органах и организациях, подготовка на его основе рекомендаций и предложений по совершенствованию государственной системы защиты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выработка предложений по вопросам реализации международных договоренностей, направленных на противодействие угрозам информационной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планов и целевых программ обеспечения информационной безопасности, осуществляющихся за счет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постановлением Правительства РК от 20.05.2006 N </w:t>
      </w:r>
      <w:r>
        <w:rPr>
          <w:rFonts w:ascii="Times New Roman"/>
          <w:b w:val="false"/>
          <w:i w:val="false"/>
          <w:color w:val="000000"/>
          <w:sz w:val="28"/>
        </w:rPr>
        <w:t xml:space="preserve">432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возложенными задачами Комиссия: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в Правительство Республики Казахстан по вопросам развития и совершенствования национальной системы защиты информационных ресурсов, государственных секретов, обеспечения конституционных прав граждан и интересов общества в информационной сфере, проведения научных исследований, опытно-конструкторских работ и формированию научно-технической базы для обеспечения выпуска и технического сопровождения отечественных аппаратных, программных и аппаратно-программных средств защиты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по определению приоритетов в области обеспечения информационной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заслушивает руководителей государственных органов по вопросам защиты государственных информационных ресурсов и государственных секретов;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вопросы координации деятельности и взаимодействия государственных органов и организаций в области обеспечения информационной безопасности;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планы и программы по развитию научной, экспериментальной и производственной базы по направлениям научно-исследовательских и опытно-конструкторских работ в области защиты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заслушивает руководителей государственных органов о ходе реализации планов и программ в области  информационной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по осуществлению мер правового, экономического, организационного и научно-технического характера, направленных на создание в стране условий, способствующих обеспечению защиты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предложения администраторов бюджетных программ по планированию расходов республиканского бюджета на очередной финансовый год, связанных с сопровождением и развитием систем защиты информации, и по данному вопросу представляет Республиканской бюджетной комиссии заключения рекомендательного характера;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предложения по совершенствованию системы подготовки кадров в области информационной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постановлением Правительства РК от 20.05.2006 N </w:t>
      </w:r>
      <w:r>
        <w:rPr>
          <w:rFonts w:ascii="Times New Roman"/>
          <w:b w:val="false"/>
          <w:i w:val="false"/>
          <w:color w:val="000000"/>
          <w:sz w:val="28"/>
        </w:rPr>
        <w:t xml:space="preserve">432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0"/>
    <w:bookmarkStart w:name="z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Комиссии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возложенными задачами Комиссия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от государственных органов и организаций сведения и материалы, необходимые для выполнения возложенных на нее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требованиями законодательства рассматривать и вносить в Правительство Республики Казахстан предложения по изданию, изменению или отмене нормативных правовых актов по вопросам, отнесенным к ее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для проведения экспертиз и консультаций специалистов соответствующего профиля из государственных органов и организаций, а также организовывать при необходимости рабочие группы;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вырабатывать рекомендации и вносить предложения по вопросам, входящим в ее компетенцию. </w:t>
      </w:r>
    </w:p>
    <w:bookmarkEnd w:id="12"/>
    <w:bookmarkStart w:name="z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Организация деятельности Комиссии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Председатель Комиссии руководит ее деятельностью, председательствует на заседаниях Комиссии, планирует ее работу, осуществляет общий контроль над реализацией ее решений и несет в соответствии с законодательством персональную ответственность за деятельность, осуществляемую Комиссией, а также межотраслевую, межведомственную координацию и за решения, вырабатываемые Комиссией. Во время отсутствия председателя его функции по поручению председателя, выполняет один из заместителей.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постановлением Правительства РК от 20.05.2006 N </w:t>
      </w:r>
      <w:r>
        <w:rPr>
          <w:rFonts w:ascii="Times New Roman"/>
          <w:b w:val="false"/>
          <w:i w:val="false"/>
          <w:color w:val="000000"/>
          <w:sz w:val="28"/>
        </w:rPr>
        <w:t xml:space="preserve">432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Секретарь Комиссии подготавливает предложения по повестке дня заседания Комиссии, необходимые документы, материалы и оформляет протоколы после его проведения.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не является членом Комиссии.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постановлением Правительства РК от 20.05.2006 N </w:t>
      </w:r>
      <w:r>
        <w:rPr>
          <w:rFonts w:ascii="Times New Roman"/>
          <w:b w:val="false"/>
          <w:i w:val="false"/>
          <w:color w:val="000000"/>
          <w:sz w:val="28"/>
        </w:rPr>
        <w:t xml:space="preserve">432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Рабочий орган Комиссии осуществляет организационно-техническое обеспечение работы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Функции рабочего органа Комиссии выполняет Отдел по защите государственных секретов Канцелярии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В случае равенства голосов принятым считается решение, за которое проголосовал председатель.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 имеют право на особое мнение, которое, в случае его выражения, должно быть изложено в письменном виде и приложено к протоколу заседания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проведения заседаний Комиссии составляется протокол, подписываемый в обязательном порядке всеми ее членами.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постановлением Правительства РК от 20.05.2006 N </w:t>
      </w:r>
      <w:r>
        <w:rPr>
          <w:rFonts w:ascii="Times New Roman"/>
          <w:b w:val="false"/>
          <w:i w:val="false"/>
          <w:color w:val="000000"/>
          <w:sz w:val="28"/>
        </w:rPr>
        <w:t xml:space="preserve">432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2004 года N 751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Состав в редакции постановления Правительства РК от 06.06.2008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545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1291 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 постановлением Правительства РК от 30.07.2009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1158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Межведомственной комиссии по вопросам обеспечения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информационной безопасности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Абдрахимов                  - Руководитель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Габидулла Рахматуллаевич      Премьер-Министра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председатель     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Нуриманов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Максут Ануарбекович           национальной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Толымбеков                  - заведующий Отделом по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Манат Исенович                государственных секретов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Премьер-Министра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Айткешулы                   - заместитель заведующего Отделом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Бейбиткали                    защите государственных секретов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Канцелярии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Казахстан, секретарь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Касымов                     - вице-министр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Калмуханбет Нурмуханбетович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Таджияков                   - заместитель Председателя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Бисенгали Шамгалиевич        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 согласованию)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Касымбек                    - ответственный секретарь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Женис Махмудович              транспорта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Куанганов Фархад            - ответственный секретарь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Шаймуратович                 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Куставлетов                 - вице-министр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Дулат Рашитович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Петров                      - вице-министр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Викторович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Сафинов                     - ответственный секретарь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Канатбек Бейсенбекович       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Жошыбаев                    - ответственный секретарь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Рапиль Сейтханович            иностранных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                     - ответственный секретарь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Курмангалиева               - ответственный секретарь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Жанна Дулатовна               культуры и информации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Советский                   - ответственный секретарь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Вячеслав Крестьянович        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Шаженова                    - ответственный секретарь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Дина Мэлсовна      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Оразкулов                   - заместитель начальника Службы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Канат Орынтаевич             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Лукин      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Андрей Иванович               Республики Казахстан по борьбе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экономической и коррупционной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преступностью (финансовая полиция)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Секишев                     - заместитель Генерального прокурора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Асанханович   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Тилеубеков Гани Утенович    - заведующий Отделом информатизации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защиты информационных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Администрации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Маханбетажиев               - ответственный секретарь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 Апенович                Республики Казахстан по информатизации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Носоновский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Геннадий Владимирович         начальников штабов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обороны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Хисамутдинов                - заместитель директора Службы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Ильдар Ибрагимович            национальной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Баядилов                    - заведующий сектором Секретариата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Ергали Мухамеджанович         Совета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Слободянюк                  - заместитель заведующего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Ануфриевич           контроля и документационного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обеспечения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