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d90e" w14:textId="28e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государств-участников Содружества Независимых Государств в вопросах возвращения несовершеннолетних в государства их постоянного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2004 года N 756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Соглашение о сотрудничестве государств-участников Содружества Независимых Государств в вопросах возвращения несовершеннолетних в государства их постоянного проживания, совершенное в городе Кишиневе 7 октября 2002 года.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Содружества Независимых Государств в вопросах возвращения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 в государства их постоянного проживания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необходимые процедуры позднее, Соглашение вступает в силу с даты сдачи соответствующих документов депозитарию.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Сдали уведомления: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Азербайджанская Республика   -     депонировано 24 марта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Армения           -     депонировано 27 мая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Кыргызская Республика        -     депонировано 10 июня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Украина                      -     депонировано 14 февраля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Казахстан         -     депонировано 28 марта 2005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(внутригосударственные процедуры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выполняются);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Российская Федерация         -     депонировано 19 июня 2006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Беларусь          -     депонировано 7 июля 2006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Соглашение вступило в силу  10 июня 2004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вступило в силу для государств: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Азербайджанская Республика  -     10 июня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Армения          -     10 июня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Кыргызская Республика       -     10 июня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Украина                     -     14 февраля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Российская Федерация        -     19 июня 2006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Республика Беларусь         -     7 июля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Правительства государств-участников Содружества Независимых Государств, именуемые в дальнейшем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принципом особой защиты детей, подтвержденным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правах ребенка, принятой 20 ноября 1989 года Генеральной Ассамблеей ООН,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отмечая важность объединения усилий по защите прав и законных интересов несовершеннолетних и проявляя заботу о их благополучии,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считая, что сотрудничество в вопросах возвращения несовершеннолетних, оставшихся без попечения, в государства их постоянного проживания будет способствовать предупреждению правонарушений, как со стороны несовершеннолетних, так и по отношению к ним,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согласились о нижеследующем: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целей настоящего Соглашения используются следующие термины: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несовершеннолетний - лицо, которое не достигло совершеннолетия согласно законодательству государства пребывания и которое в соответствии с этим законодательством не обладает правом самостоятельно определять место своего пребывания;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право родительской опеки и попечительства - право определять место проживания несовершеннолетнего, предоставленное физическому или юридическому лицу в соответствии с законом, решением судебного или административного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специализированные учреждения - учреждения, осуществляющие в соответствии с национальным законодательством временное содержание и устройство несовершеннолетних, совершивших правонарушения или оставшихся без попечения;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несовершеннолетний, оставшийся без попечения - несовершеннолетний, оставшийся без контроля со стороны родителей или законных представителей, находящийся в обстановке, представляющей опасность для его жизни и здоровья либо способствующей совершению им правонарушений и иных противоправных деяний;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государство постоянного проживания - государство, в котором находятся физические или юридические лица, осуществляющие право родительской опеки и попечительства;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расходы, связанные с перевозкой несовершеннолетних - финансовые затраты, включающие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проезда несовершеннолетних до специализированного учреждения государства постоянного проживания;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проезда сопровождающих лиц специализированного учреждения государства пребывания до специализированного учреждения государства постоянного проживания, включая обратный путь;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 на питание несовершеннолетних;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оплату суточных и квартирных сопровождающим лицам специализированного учреждения государства пребывания по установленным нормам.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Компетентные органы Сторон на основании запроса оказывают друг другу содействие в осуществлении розыска и возвращения в государства постоянного проживания несовершеннолетних, оставшихся без попечения.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установлении, что несовершеннолетний, помещенный в специализированное учреждение, разыскивается другим государством для привлечения к уголовной ответственности или для исполнения приговора, он может быть выдан этому государству на основаниях и в порядке, предусмотренных международными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Несовершеннолетние, оставившие государство постоянного проживания без разрешения физических или юридических лиц, осуществляющих право родительской опеки и попечительства, и оказавшиеся на территории государства другой Стороны, будут помещаться в специализированные учреждения государства другой Стороны в порядке и на условиях, предусмотренных законодательством государства этой Стороны.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обязуются создавать благоприятные и равные условия всем несовершеннолетним, помещенным в специализированные учреждения.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Несовершеннолетние, помещенные в специализированные учреждения, содержатся в них для установления их личности, причин и условий прибытия в государство пребывания и последующего возвращения в государство их постоянного проживания.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Компетентные органы Сторон в интересах установления личности несовершеннолетнего, находящегося на территории другого государства, будут безвозмездно предоставлять по запросу информацию, позволяющую определить государство его постоянного проживания, а также, при необходимости, документы, требующиеся для пересечения государственной границы несовершеннолетним и сопровождающим его лицам при перевозке в государство постоянного проживания. О месте нахождения несовершеннолетнего информируется физическое или юридическое лицо, осуществляющее право родительской опеки и попечительства, а также дипломатическое представительство (консульское учреждение) государства постоянного проживания несовершеннолетнего в государстве пребывания.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Несовершеннолетние, содержащиеся в специализированных учреждениях, передаются для сопровождения прибывшим за ними лицам, осуществляющим право родительской опеки и попечительства, либо сотрудникам специализированных учреждений государства их постоянного проживания на основании соответствующих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получении уведомления о невозможности сопровождения несовершеннолетних, содержащихся в специализированных учреждениях, лицами, указанными в части первой настоящей статьи, в течение 30 суток с момента получения данного уведомления несовершеннолетние должны быть направлены в ближайшие специализированные учреждения государства постоянного проживания, указанные в приложении к настоящему Соглашению, в сопровождении должностных лиц специализированного учреждения государства пребывания.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 на содержание несовершеннолетних в специализированных учреждениях несет Сторона, на территории государства которой они возникли.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Расходы, связанные с перевозкой несовершеннолетних, несет государство их постоянного проживания.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Расходы, не предусмотренные статьей 1 настоящего Соглашения, возмещаются по согласованию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Расходы, понесенные Стороной государства пребывания в ходе перевозки несовершеннолетних в государство их постоянного проживания, компенсируются другой Стороной в 30-дневный срок с момента предоставления ей соответствующих отчетных финансовых документов.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Компетентные органы Сторон оказывают содействие специализированным учреждениям и лицам, сопровождающим, несовершеннолетних в государства их постоянного проживания, при возвращении, транзитном проезде, оформлении виз и в решении других возникающих в связи с этим вопросов.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Компетентные органы Сторон обмениваются опытом работы специализированных учреждений, а также нормативными актами, учебной и методической литературой, имеющими отношение к сфере их деятельности.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Каждая из Сторон определяет компетентные органы, ответственные за реализацию положений настоящего Соглашения (с указание круга решаемых вопросов), и уведомляет об этом депозитарий одновременно с представлением информации о выполнении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Депозитарий на основании полученных от Сторон уведомлений формирует Перечень компетентных органов, рассылает его всем участникам Соглашения, а также сообщает обо всех изменениях данного Перечня на основании уведомлений, полученных от Сторон.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при осуществлении сотрудничества в рамках настоящего Соглашения используют русский язык.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Положения настоящего Соглашения не затрагивают прав и обязательств Сторон по другим международным договорам, участниками которых являются их государства.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открыто для присоединения других государств, готовых принять на себя обязательства, вытекающие из настоящего Соглашения, путем передачи депозитарию документа о присоединении.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присоединившегося государства настоящее Соглашение вступает в силу с даты получения депозитарием соответствующего уведомления.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взаимной договоренности Сторон в настоящее Соглашение могут быть внесены изменения и дополнения, оформленные отдельным протоколом, который вступает в силу в порядке, предусмотренном статьей 16 настоящего Соглашения, и является его неотъемлемой частью.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16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необходимые процедуры позднее, Соглашение вступает в силу с даты сдачи соответствующих документов депозитарию.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заключается на неопределенный срок, если Стороны не примут иного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Каждая Сторона может выйти из настоящего Соглашения, направив письменное уведомление депозитарию не позднее чем за 6 месяцев до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моменту выхода из Соглашения соответствующая Сторона должна выполнить все материальные и финансовые обязательства, возникшие за время ее участия в настоящем Соглашении.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17 с изменением, внесенным постановлением Правительства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Совершено в городе Кишиневе 7 октября 2002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Молдова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сотрудничестве государств-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Содружества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вопросах возвращения несовершеннолетних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их постоянного проживания</w:t>
            </w:r>
          </w:p>
        </w:tc>
      </w:tr>
    </w:tbl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транзитных учреждений, через которые устанавливается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межгосударственная перевозка несовершеннолетних,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возвращаемых в места их постоянного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проживания*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Азербайджанской Республике    Бакинский приемник-распределитель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Республике Армения            Центр приема и ориентации детей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г. Ереване через МВД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Армения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Республике Беларусь           Приемник-распределитель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несовершеннолетних УВД Минского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облисполкома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Грузии                        Тбилисский, Батумский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приемники-распределители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Республике Казахстан          Алматинский, Актауский,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Усть-Каменогорский, Уральский,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Петропавловский, Павлодарский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Шымкентский центры временной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изоляции,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реабилитации несовершеннолетних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Кыргызской Республике         Бишкекский центр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реабилитации несовершеннолетних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Республике Молдова            Республиканский приемник-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распределитель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несовершеннолетних в г. Кишиневе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Российской Федерации          Екатеринбургский, Красноярский,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Московский, Нижнетагильский,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Новосибирский, Ростовский,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Самарский, Санкт-Петербургский,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Сочинский и Хабаровский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временной изоляции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несовершеннолетних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правонарушителей;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социально-реабилитационные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для несовершеннолетних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г. Белгороде, г. Москве,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г. Оренбурге,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г.Санкт-Петербурге, социальные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приюты для детей в г.Махачкале,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г. Хабаровске, в Смоленской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Республике Таджикистан        Приемник-распределитель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несовершеннолетних МВД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Таджикистан в г. Душанбе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Туркменистане                 Ашхабадский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приемник-распределитель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Республике Узбекистан         Янгиюльский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приемник-распределитель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несовершеннолетних 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Ташкентской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Украине                       Приемники-распределители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несовершеннолетних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управления МВД Украины в г.Киеве,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Управления МВД Украины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Харьковской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Изменения и дополнения в данный перечень могут вноситься путем направления, соответствующей Стороной письменного уведомления депозитарию.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