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10b0" w14:textId="2d81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лицензий на право пользования недрами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2004 года N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Отозвать лицензии на право пользования недрами в Республике Казахстан в связи с неустранением в установленный срок причин, вызвавших ранее приостановление действия лицензий, и нарушением условий лицензий о сроках заключения контрактов на проведение операций по недропользованию согласно прилагаемому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принять необходимые меры по исполнению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12 июля 2004 рода N 760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Перечень отзываемых лицензий на право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недрами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!Лицензия  !Недропользователь!Наименование лицензии,!Примечание       !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п/п!(серия,   !                 !местонахождение       !(нарушение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!номер,    !                 !объектов              !лицензионных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!дата      !                 !недропользования (по  !условий)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!выдачи)   !                 !состоянию на момент 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 !                 !выдачи)              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 2     !        3        !           4          !         5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Серия МГ   Закрытое          Добыча боратовых руд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653      акционерное       Индерского             минимальная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(бораты)   общество          месторождения N 99 в 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      "Индерстрой-      Индерском районе       (подпункт 7.4);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    индустрия"        Атырауской области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года                                      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(подпункт 8.2)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Серия МГ   Закрытое         Разработка боратовых руд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654      акционерное      Индерского месторождения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(бораты)   общество         N 106 в Индерском районе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      "Индерстрой-     Атырауской области       (подпункт 7.4);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    индустрия"                           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года                                       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8.2)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Серия МГ   Закрытое         Добыча боратовых руд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652      акционерное      Индерского месторождения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(бораты)   общество         N 88 в Индерском районе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      "Индерстрой-     Атырауской области       (подпункт 7.4);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    индустрия"                           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года                                       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8.2)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Серия МГ   Закрытое         Добыча боратовых руд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655      акционерное      Индерского месторождения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(бораты)   общество         N 96 в Тайпакском районе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      "Индерстрой-     Западно-Казахстанской    (подпункт 7.4);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    индустрия"       области             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года                                       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8.2)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Серия ГКИ  Акционерное     Добыча подземных вод на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10326    общество        участке скважин N 15, 16 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 марта "АХБК-ОЗАТ"     Алматинского месторождения (пункт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                  в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Серия АИ   Открытое        Разведка и добыча     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1541 от  акционерное     золотосодержащих руд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 марта    общество        Старковского месторождения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  "Казцинк"       в Глубоковском районе      (пункт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Серия МГ   Фирма "Нуржан"  Разведка редкоземельного  Не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879                      проявления Джамчи в       техпроект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(редкие                    Сарысуском районе         разработку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земли)                     Жамбылской области и      (подпункт 6.2);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23 мая                  Сузакском районе Южно-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1996 года                  Казахстанской области с   договор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последующей разработкой  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коммерческого объекта     недрами для добычи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6.3);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6.4);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8.3)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Серия МГ   Товарищество с  Разведка с последующей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11Д      ограниченной    разработкой буроугольного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(уголь) от ответственнос-  месторождения Кзылкаспак-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октября  тью "Бесшокы"   Айржальское в             (подпункт 7.3);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1996 года                  Тупкараганском районе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Мангистауской области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9.2)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Серия ГКИ  Товарищество    Разведка на золото,   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1171ДД   c ограниченной  серебро, полиметаллы,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24      ответствен-     редкие металлы, платину   рабочая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сентября   ностью "Аулие   на Алмалы-Акташской       по лицензионной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года  Ресорсиз"       площади в Меркенском,     площади (подпункт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Жамбылском и Луговском    6.3);                                                            районах Жамбылской   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                   обязательства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(подпункт 7.2)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Серия ГКИ  Товарищество    Разведка и добыча         Не выполняется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390ДД    с ограниченной  золотосодержащих руд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24      ответствен-     месторождения Коккия    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сентября   ностью "Аулие   в Луговском районе        (пункт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года  Ресорсиз"  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Серия ГКИ  Товарищество    Разведка и добыча         Не выполняется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1177Д    с ограниченной  россыпного золота  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24      ответствен-     месторождения Каракыстак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сентября   ностью "Аулие   в Меркенском районе       (пункт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года  Ресорсиз"  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Серия МГ   Закрытое        Разработка Турланского    Не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437 от 7 акционерное     месторождения             минимальная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июня 1995  общество        цинковых руд              программа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       "Южполиметалл"  в Туркестанском районе    (пункт 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Южно-Казахстанской        не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                   договорные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условия (пункт 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Серия ГКИ  Акционерное     Добыча подземных вод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10124    общество        на участке скважин        контракт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(подземные "Алматинский    NN 1,2,3 Алма-Атинского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воды) от   завод Поршень"  месторождения в           (подпункт 7.1)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 декабря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Серия АИ   Акционерное     Добыча подземных вод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10398    общество        на участке скважин        контракт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(подземные открытого типа  NN 1/80, 25, 26        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воды) от   "Санаторий      Алма-Атинского            (пункт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 июля    "Алатау"        месторождения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                  Каскеленском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Серия ГКИ  Павлодарское    Добыча подземных вод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10090    отделение       на участке скважин        контракт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(подземные  Целинной        NN 1, 2 на железно-    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воды) от   железной        дорожной станции          (подпункт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 декабря  дороги          Маралды в Щербактинском   7.1)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года                  районе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Серия ГКИ  Павлодарское    Добыча подземных вод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10036    отделение       на участке скважин        контракт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(подземные  Целинной        NN 278, 260 на железно-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воды) от   железной        дорожной станции          (подпункт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 декабря  дороги          Шакат в Павлодарском      7.1)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года                  районе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Серия ГКИ  Павлодарское    Добыча подземных вод      Не заключен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10109    отделение       на участке скважины       контракт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(подземные  Целинной        N П-1  на железно-       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воды) от   железной        дорожной станции          (подпункт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 декабря  дороги          Красноармейка в           7.1)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года                  Павлодарском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