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9895" w14:textId="cb59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ликвидированных по состоянию
на 1 января 2004 года в соответствии с законодательством Республики
Казахстан, в отношении которых прекращаются требования по кредитам и средствам, отвлеченным на выполнение обязательств по государственным гарантиям, и их объемов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2004 года N 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ликвидированных по состоянию на 1 января 2004 года в соответствии с законодательством Республики Казахстан, имеющих задолженность перед республиканским бюджетом по кредитам и средствам, отвлеченным на выполнение обязательств по государственным гарантиям, согласно приложениям: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централизованным (директивным) кредитам, выданным под гарантии Правительства Республики Казахстан и Министерства финансов Республики Казахстан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централизованным (директивным) кредитам, выданным под гарантии местных исполнительных органов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кредитам, выданным на пополнение собственных оборотных средств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7 января 1993 года N 19 "Об организации работы по предоставлению предприятиям и организациям кредитов, выделенных на пополнение собственных оборотных средств"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кредитам, выданным по результатам проведения внутриреспубликанского зачета взаимных долгов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4 февраля 1994 года N 1542 "О зачете взаимных долгов" (приложение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кредитам, выданным за счет средств Фонда преобразования экономики (приложение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кредитам, выданным в рамках инвестиционных программ Республики Казахстан 1995-1997 годов (приложение 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гарантированным государством займам (приложение 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кредитам, выданным в рамках программного займа Азиатского Банка Развития для сельскохозяйственного сектора (приложение 8).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Прекратить требования к организациям, указанным в пункте 1 настоящего постановления, на сумму 9814482754,06 (девять миллиардов восемьсот четырнадцать миллионов четыреста восемьдесят две тысячи семьсот пятьдесят четыре тенге шесть тиын)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централизованным (директивным)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выданным под гарантии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Министерства финансов Республики Казахстан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постановления </w:t>
      </w:r>
      <w:r>
        <w:rPr>
          <w:rFonts w:ascii="Times New Roman"/>
          <w:b/>
          <w:i w:val="false"/>
          <w:color w:val="000000"/>
          <w:sz w:val="28"/>
        </w:rPr>
        <w:t xml:space="preserve">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от 22 июля 1994 года N 826 "О порядке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централизованных (директивных)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Национального Банка Республики Казахстан"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предприятия-  !  Сумма задолженности,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заемщика                   !-----------------------------------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 всего  ! основной  ! вознаграж-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        !   долг    !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           !    3    !     4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АОЗТ "Мадина"               40 800,00    10 000,00  30 800,00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"Береке"                    16 000,00    10 000,00   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Акционерный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"Казтрансбанк"              31 130,00    16 230,00  14 900,00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ТОО "НТО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Прибор-Алматтроникс"        10 800,00      0,00     10 800,00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Акционерная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машиностроения "Сельхозмаш"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(ГХК "Акжол")              294 200,00   120 900,00 173 300,00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ТОО "Акмоларыба"             9 600,00     2 900,00   6 700,00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АООТ "Керамика"             31 000,00     9 200,00  21 800,00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АО "Востокторг"            106 900,00    40 000,00  66 900,00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"Семипалатинск-рыба"    16 000,00     8 000,00   8 000,00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ОАО "Обувь"                  8 000,00     4 000,00   4 000,00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"Рунотекс"              48 200,00    19 000,00  29 200,00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ЗАО "Умит"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(Жанакорганский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райпромкомбинат "Умит")      1 400,00       800,00     600,00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ОАО "Экибастузская ГРЭС-2"  867 500,00  33 700,00  833 800,00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ОАО "Павлодарская РЭК"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(Павлодарэнерго)            280 800,00  90 300,00  190 500,00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 1 762 330,00 365 030,00 1 397 300,00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централизованным (директивным) кредитам,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выданным под гарантии местных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/>
          <w:i w:val="false"/>
          <w:color w:val="000000"/>
          <w:sz w:val="28"/>
        </w:rPr>
        <w:t xml:space="preserve">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Республики Казахстан от 22 июля 1994 года N 826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"О порядке получения централизованных (директивных) кредитов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Национального Банка Республики Казахстан"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предприятия-  !  Сумма задолженности,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заемщика                   !-----------------------------------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 всего  ! основной  ! вознаграж-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        !   долг    !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           !    3    !     4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АО "Агрофирма "Береке"       9195000,00    0,00     9195000,00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АООТ "Жемис"                 1839000,00    0,00     1839000,00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ПК "Болашак" (АО "Баканас")  6897000,00    0,00     6897000,00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АО "Алматинский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плодоконсервный завод"       6409500,00    0,00     6409500,00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ПоК "Глубоковское районное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потребительское общество"    1308000,00  1000000,00  308000,00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ОАО "Усть-Каменогорский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молкомбинат" (АО "Жалын")   32207000,00 10000000,00 22207000,00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Карагандинская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АООТ "Сут"                  26161900,00  7961900,00 18200000,00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ОАО "Карагандацемент"       32700000,00 10000000,00 22700000,00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ТОО "Беловодское ХПП"        7375300,00  2182000,00  5193300,00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"Баянаульское ХПП"      13627300,00  4086100,00  9541200,00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АО "Рождественский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элеватор"                    7833100,00  2334000,00  5499100,00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Южно-Казахстанская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ПК "Ак кум"                   914100,00   380000,00   534100,00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 146467200,00 37944000,00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108523200,00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кредитам, выданным на пополнение собственных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оборотных средств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от 7 января 1993 года N 19 "Об организации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предоставлению предприятиям и организациям кредитов,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выделенных на пополнение собственных оборотных средств"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предприятия-  !  Сумма задолженности,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заемщика                   !-----------------------------------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 всего  ! основной  ! вознаграж-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        !   долг    !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           !    3    !     4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ТОО "Коргалы"                36 000,00   17 000,00    19 000,00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КТ "Мейрамов и К"           259 000,00  128 000,00   131 000,00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ТОО "Уялы"                   54 000,00   25 000,00    29 000,00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СХПК "Ергольский"         1 406 900,00  347 900,00 1 059 000,00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СХПК "Суворовский"          601 500,00  163 900,00   437 600,00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КТ "Исин и К"               136 600,00   56 000,00    80 600,00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СПК "Достык"                447 100,00  208 000,00   239 100,00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ПК "Самарский"              963 000,00  488 000,00   475 000,00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ПК "Сандыктау"              951 868,00  212 868,00   739 000,00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КТ "Мукушев и К"            377 000,00  126 000,00   251 000,00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ТОО "Баракколь"             175 161,00   43 161,00   132 000,00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СПК "Ново-Александровский"  176 842,00   95 842,00    81 000,00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СПК "Жарсуат"                21 500,00   14 000,00     7 500,00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ПК "Коргалжын"              128 000,00   61 000,00    67 000,00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СПК "Анарский"               66 145,00   36 145,00    30 000,00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СПК "Берсуатский"            54 825,00   29 825,00    25 000,00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ПК "Журавлевский"         1 218 500,00  308 700,00   909 800,00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АООТ "Енбек"                466 000,00  235 000,00   231 000,00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ТОО "Садырбай"               43 000,00    9 000,00    34 000,00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КТ "Балгабаев и К"          412 000,00   83 000,00   329 000,00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ТОО "Жантеке"               239 000,00  111 000,00   128 000,00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ТОО "Тынгылыкты"             28 000,00   13 000,00    15 000,00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СПК "Минский"               105 000,00   74 000,00    31 000,00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АООТ "Максимовский"         528 899,00  126 899,00   402 000,00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ПК "Новоишимский"            97 960,00   87 960,00    10 000,00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КТ "Токанов и К"             43 800,00   21 000,00    22 800,00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КТ "Абдыкалыков и К"        130 000,00   62 000,00    68 000,00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ПК "Новорыбинский"          191 600,00  112 000,00    79 600,00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ПК "Урюпинский"             202 300,00  156 000,00    46 300,00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АО "Селеты"                 609 900,00  455 900,00   154 000,00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ТОО "Изобильный"            316 000,00  236 000,00    80 000,00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СПК "Степной"                45 600,00   30 000,00    15 600,00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СПК "Андреевский"           357 300,00  230 800,00   126 500,00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ПК "Красносельский"         115 000,00  115 000,00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КТ "Бекенов и К"            132 300,00   44 000,00    88 300,00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СПК "Вишневский"            127 691,00   97 691,00    30 000,00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АО "Племзавод Балкашино"    809 651,00  249 651,00   560 000,00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КТ "Аханов и К"             154 800,00   64 000,00    90 800,00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ГАО "Достык"                127 250,00   63 250,00    64 000,00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ТОО "Караегин"               72 700,00   36 000,00    36 700,00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ПК "Веселовский"            593 944,00  146 944,00   447 000,00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ПК "Колос"                  325 986,00   79 986,00   246 000,00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СПК "Острогорский"          117 000,00   72 000,00    45 000,00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ПК "Гвардеец"               599 233,00  149 233,00   450 000,00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СХПК "Капитоновский"      1 816 500,00  412 000,00 1 404 500,00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АОЗТ "Актобе"                62 400,00   50 500,00    11 900,00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ПК "Сарыбай"                130 000,00   80 000,00    50 000,00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СПК "Бартогай"               80 700,00   51 000,00    29 700,00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ОАО "Бакбакты"              104 700,00   80 700,00    24 000,00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СПК "Рославль"              338 000,00  208 000,00   130 000,00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СПК "Сураншы батыр"         240 200,00  147 800,00    92 400,00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СПК "Тескенсу"              148 800,00  101 200,00    47 600,00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СПК "Таусугур"              129 300,00   80 000,00    49 300,00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ПК "Гигант"                 139 000,00  112 000,00    27 000,00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ТОО "Береке"                 95 400,00   73 400,00    22 000,00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ПК имени Найманбая          113 800,00   70 000,00    43 800,00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АООТ "Женис"                 56 000,00   44 000,00    12 000,00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Ассоциация крестьянского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"Кызылжидинский"  214 500,00  146 000,00    68 500,00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кооперативов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имени Розыбакиева            23 700,00   23 700,00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АООТ "Алакольский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сахарный завод"             165 300,00  165 300,00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ОАО "Бирлик"                107 100,00   82 100,00    25 000,00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СПК "Корам"                 156 500,00   96 000,00    60 500,00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ПрК "Дегерес"               370 500,00  228 000,00   142 500,00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ПК "Саттарова"               88 700,00   54 000,00    34 700,00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ПСК "Ынтымак"                94 200,00   58 000,00    36 200,00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Производственный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кооператив "Частный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имени Д.А.Кунаева"           87 400,00   53 800,00    33 600,00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КП "Турксиб"                 65 448,00   65 448,00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"Акшокы"                112 200,00  112 200,00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ТОО "Бозтал"                113 614,00  113 614,00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ТОО "Ондирис"                39 800,00   39 800,00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ТОО "Бодене"                 47 816,00   47 816,00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ТОО "Башкуль"                49 600,00   49 600,00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АО "Семеновское"             91 990,00   91 990,00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АО "Балапан"                178 784,00  178 784,00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АО "Канонерское"             86 750,00   86 750,00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КП "Букенчи"                 56 280,00   56 280,00    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Производственный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кооператив "Байкадам"       201 396,00  122 058,00    79 338,00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АООТ "Тобольское"            64 200,00   37 000,00    27 200,00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хозрасчетное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"Детский мир"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(Горпромторг)                 2 600,00    2 600,00       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 "Экибастузэнергострой"   604 100,00  604 100,00 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 20 543 133,00  9 548 195,00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10 994 938,00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кредитам, выданным по результатам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внутриреспубликанского зачета взаимных долгов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/>
          <w:i w:val="false"/>
          <w:color w:val="000000"/>
          <w:sz w:val="28"/>
        </w:rPr>
        <w:t xml:space="preserve">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от 4 февраля 1994 года N 1542 "О зачете взаимных долгов"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предприятия-!    Сумма задолженности,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заемщика                 !-----------------------------------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 !  всего    ! основной  ! вознаграж-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 !           !   долг    ! 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         !     3     !     4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АО Акмолинский прядильно-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трикотажный комбинат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"Атрико"                  3 604 500,00  744 000,00  2 860 500,00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 "Ерейментауское ХПП"  18 934 300,00 4 164 800,00 14 769 500,00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АО "Балхашмыс"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(АО "Коктау")            10 363 000,00 2 898 000,00  7 465 000,00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 "Алматинская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чаеразвесочная фабрика"  76 608 400,00 13934600,00   62673800,00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АООТ "Мантра"             11974 000,00 2375 000,00  9 599 000,00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АО "Аттау"                 3827 500,00  973 600,00  2 853 900,00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ПК "Болашак"               1381 000,00  312 000,00  1 069 000,00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АО "Баканас")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 "Сары-май"               310 800,00  53 900,00   256 900,00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"Акдарья"              1237 940,00             1237 940,00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АО "Айтуар"               15536 660,00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3491 960,00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12 044 700,00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АО "Усть-Каменогорский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цементный завод"            984 000,00  215 000,00  769 000,00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АО "Фирма "Обувь"          6741 000,00 1386 000,00 5355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ОАО "Серебрянский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завод неорганических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производств"              13089 000,00 2937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10152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АО "Иртышский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полиметаллический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комбинат"                 44828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20919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23 909 000,00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Производственный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акционерный концерн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"Саулет"                   7951 900,00 1828 400,00  6123 500,00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АООТ "Плодоовощ"          52356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12748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39608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"ШСУ-6"                9511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2155 000,00  7356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ОАО "Карагандацемент"     62670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15710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46960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Дочернее АООТ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"Шахтостроительное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"Шахтостоймеханизация"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основного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"Карагандашахтастрой"     5079 000,00   982 000,00  4097 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ОАО "Шахтостроительное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 N 6"          12513 000,00  2868 000,00  9645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ОАООТ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"Карагандашахтострой"    61503 000,00 14086 000,00 47417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АООТ "Актасский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кирпичный завод"          4556 000,00  1108 000,00  3448 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ЗАО "Умит"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(Жанакорганский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райпромкомбинат "Умит")    317 000,00    85 200,00   231 800,00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Тас-Бугетское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многофункциональное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(МП "Талапкер") 2596 000,00         0,00  2596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ОАО "Костанайдизель"     78011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17006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61005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АО "Казасбестстрой"      44192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9545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34647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АООТ "Сымбат"             2266 000,00   454 000,00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1812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хозрасчетное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"Детский мир"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(Горпромторг)             6881 000,00  1654 000,00  5227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ТОО "Село курылысы"       2684 000,00   635 000,00  2049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Федоровское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пассажирское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                427 000,00      0,00      427 000,00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АООТ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механизированных работ"    143 000,00    67 000,00    76 000,00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 "Рождественский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элеватор"                19025 940,00  4212 000,00  14813 940,00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АООТ "Мынкульский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элеватор"                 2311 540,00   501 000,00   1810 540,00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МП "Керамзит"             3031 680,00   696 060,00   2335 620,00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АООТ "Фосфор"           222858 200,00  48657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174201 100,00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ОАО "Табыс"               6000 600,00   1229 400,00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4771 200,00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 816304 960,00  190632 020,00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625672 940,00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кредитам, выданным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Фонда преобразования экономики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 Наименование   !    Сумма задолженности,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предприятия-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заемщика       !---------------------------------------------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 всего    ! основной  ! вознаграж- ! штрафы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  !   долг    ! дение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 !     3     !     4     !     5  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НААК "Казахстан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aye жолы"         140764 934,68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110559516,12  30205 418,56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ПК "Гулистан"        213 977,00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147 500,00     66 477,00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ОАО "Каратау"        5081851,74 3932 137,53    1149714,21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ОАО "Химпром"        5705721,48 5199 999,00     505722,48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ПК "имени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Т.Примкулова"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(ПК "Жасоркен")       54 008,33   50 000,00      4 008,33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АО "Ерейментауское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ХПП"                  218372,01  164 000,00     54 372,01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ТОО "Жана-жол"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(животноводческий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производству молока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совхозе 60 лет     2497 901,46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ВЛКСМ)                          1700 000,00    797 901,46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АО "Сары-Арка"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(Урджарская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хладобойня)          403 288,97   90 482,76     21 369,47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291 436,74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ОАО "Усть-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Каменогорский       5556 829,00  265 200,00     291 629,00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молкомбинат"                                        5000 000,00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ОАО "Нефтегазмаш"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                 6111 407,09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"Казтехпромарматура)             4643 463,00   1 467 944,09 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АОЗТ "Костанайдизель 6801461,51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4 301 019,64   2 500 441,87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 173 409 753,27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131 053 318,05  37 064 998,48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5 291 436,74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 кредитам, выданным в рамках инвестиционной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Республики Казахстан 1995-1997 годов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 Наименование   !    Сумма задолженности, тенге*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предприятия-  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заемщика       !---------------------------------------------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 всего    ! основной  ! вознаграж- ! штрафы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  !   долг    ! дение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 2      !     3     !     4     !     5  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ГП "Дирекция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строящейся обувной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фабрики            238359 597,79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156277 847,69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45202 850,08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36878 900,02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      238359 597,79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156277 847,69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45202 850,08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36878 900,02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* - курс доллара на 31 декабря 2003 года составляет 144,22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гарантированным государством займам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Наименование предприятия-   ! Остаток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заемщика                    ! состоянию на 01.01.2004,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 CПK "Армавирский"                     296 868,75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ОАО "Игилик"                          682 875,72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АООТ "Акционерная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"Легпром"                           2 244 535,77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ТОО "Торговый дом "Ынтымак"           542 494,04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Акционерная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машиностроения "Сельхозмаш"         1 181 148,08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АО "Акционерная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"Даулет Холдинг"                      298 198,98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АО "Максат"                           238 234,37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Итого:                              5 484 355,71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2004 года N 770        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ликвидированных по состоянию на 1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имеющих задолженность перед республиканским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кредитам, выданным в рамках программного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Азиатского Банка Развития для сельскохозяйственного сектора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 Наименование предприятия-   ! Остаток задолженности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заемщика                    ! состоянию на 01.01.2004,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 !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ТОО "Туран"                             768 412,9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ТОО "Алкон-Нан"                         107 505,2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ТОО "Фирма Жаса"                         54 793,0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 ОАО "Бесарыкастык"                       78 376,3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 ЗАО "Агрос-Ясная Поляна"                163 625,0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Итого:                                1 172 712,4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