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a63b" w14:textId="fcca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Камалиеве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2004 года N 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Камалиева Берика Сайлауовича советником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