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d554" w14:textId="2cdd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Сейдали Н.Ж.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2004 года N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Сейдали Нурлана Жарилкасиновича председателем Комитета торговли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