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6895" w14:textId="d866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N 1880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2004 года N 782.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1880 "О Комиссии по вопросам международной гуманитарной помощи" (САПП Республики Казахстан, 1995 г., N 41, ст. 512)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Комиссии по вопросам международной гуманитарной помощи,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Айтимову  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Бырганым Сариевну           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Коржову                   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Наталью Артемовну            планирования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Кунаева Эльдара Аскаровича - заместителя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ситуациям;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строку "Белоног Анатолий Александрович - первый вице-министр здравоохранения Республики Казахстан, заместитель председателя"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"Белоног Анатолий Александрович - вице-министр здравоохранения Республики Казахстан - Главный государственный санитарный врач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Келимбетова Кайрата Нематовича, Кима Афанасия Григорьевича, Шиганбаева Ергали Абдимомыновича.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поcтановление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