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c089" w14:textId="2d9c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денонсации Соглашения между Правительством Республики Казахстан и Правительством Российской Федерации о межгосударственных воинских перевозках пограничных войск и грузов для их обеспечения в интересах охраны внешних границ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2004 года N 795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денонсации Соглашения между Правительством Республики Казахстан и Правительством Российской Федерации о межгосударственных воинских перевозках пограничных войск и грузов для их обеспечения в интересах охраны внешних границ государств-участников Содружества Независимых Государств".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Закон Республики Казахстан  О денонсации Соглашения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Российской Федерации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межгосударственных воинских перевозках пограничных войск и </w:t>
      </w:r>
      <w:r>
        <w:br/>
      </w:r>
      <w:r>
        <w:rPr>
          <w:rFonts w:ascii="Times New Roman"/>
          <w:b/>
          <w:i w:val="false"/>
          <w:color w:val="000000"/>
        </w:rPr>
        <w:t xml:space="preserve">
грузов для их обеспечения в интересах охраны внешних границ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Денонсировать Соглашение между Правительством Республики Казахстан и Правительством Российской Федерации о межгосударственных воинских перевозках пограничных войск и грузов для их обеспечения в интересах охраны внешних границ государств-участников Содружества Независимых Государств, совершенное в городе Москве 9 сентября 1994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Статья 2.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 1 января 2005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 о межгосударственных воинских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перевозках пограничных войск и грузов для их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интересах охраны внешних границ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взаимных интересов по обеспечению безопасности государств на внешних границах (границах с третьими странами, не являющимися государствами-участниками Содружества Независимых Государств),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заинтересованность в осуществлении эффективного сотрудничества в решении практических вопросов всестороннего обеспечения охраны внешних границ Содружества,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нижеуказанные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"Пограничные войска Российской Федерации" - соединения, части и подразделения Пограничных войск Российской Федерации, находящиеся на территории государств-участников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"Лица, входящие в состав Пограничных войск Российской Федерации":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военнослужащие Пограничных войск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лица из числа граждан Российской Федерации, не являющиеся военнослужащими, работающие в частях, учреждениях, организациях и на предприятиях Пограничных войск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"Члены семей лиц, входящих в состав Пограничных войск Российской Федерации" - супруги, дети, а также совместно проживающие и находящиеся на иждивении родственники.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"Имущество" - все виды вооружений, боеприпасов, военной техники, включая транспортные и другие материально-технические средства, а также любые иные материальные средства, необходимые для обеспечения деятельности Пограничных войск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"Межгосударственные воинские перевозки" - перевозки с территории Российской Федерации по территории Республики Казахстан и обратно войск, имущества и лиц входящих в состав Пограничных войск Российской Федерации и членов их семей.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обеспечивает свободный безвозмездный транзит через свою территорию межгосударственных воинских перевозок Российской Федерации в интересах обеспечения охраны внешних границ государств-участников Содружества Независимых Государств без взимания таможенных пошлин, транзитных и других сборов, установленных в отношении транзита.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 осуществлении межгосударственных воинских перевозок руководствуются законодательными актами своих государств по воинским перевозкам и настоящим Соглашением.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Межгосударственные воинские перевозки осуществляются железнодорожным, воздушным, морским, речным и автомобильным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Перевозка опасных грузов осуществляется в соответствии с Правилами перевозок таких грузов, действующими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входящие в состав Пограничных войск Российской Федерации, и члены их семей следуют через территорию Республики Казахстан на безвизовой основе по предъявлению документов, удостоверяющих личность, а их несовершеннолетние дети - по записям в этих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предоставляют право лицам, входящим в состав Пограничных войск Российской Федерации и членам их семей провозить через территорию Республики Казахстан личное имущество без ограничений и взимания таможенных пошлин, налогов и сборов.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Заявки на планирование межгосударственных воинских перевозок направляются в военно-транспортные органы Сторон.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Управление межгосударственными воинскими перевозками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Республики Казахстан - Отделом специальных и воинских перевозок МВД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Российской Федерации - Управлением специальных перевозок МВД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6.00 и 18.00 московского времени отчетных суток Отдел специальных и воинских перевозок МВД Республики Казахстан и Управление специальных перевозок МВД России обмениваются информацией о межгосударственных воинских перевозках.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Транспортные органы Республики Казахстан обеспечивают выполнение графиков движения и безопасности межгосударственных воинских перевозок по территории Республики Казахстан.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Межгосударственные воинские перевозки, требующие сопровождения, охраняются воинскими караулами в соответствии с положениями, действующими в Пограничных войсках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Личный состав караулов по сопровождению межгосударственных воинских перевозок в пути следования взаимодействует с представителями военно-транспортных органов на путях сообщения, по которым осуществляются перевозки.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 межгосударственных воинских перевозок воздушным транспортом осуществляется по согласованию с органами Сторон, ведающими вопросами воздушного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полетами воздушных судов по международным воздушным линиям осуществляется территориальными органами управления на воздушном транспорте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Безопасность полетов воздушных судов, выполняющих межгосударственные воинские перевозки, обеспечивается в соответствии с международным правом 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не препятствует полетам (перелетам) в воздушном пространстве Республики Казахстан самолетов и вертолетов Пограничных войск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Самолеты и вертолеты Пограничных войск Российской Федерации осуществляют полеты (перелеты) в воздушном пространстве Республики Казахстан по заранее поданным заявкам в порядке и по маршрутам, определенным по согласованию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полетов авиации Пограничных войск Российской Федерации на территории Республики Казахстан осуществляется безвозмездно, за исключением заправки, которая осуществляется по безналичному расчету по действующим ценам в Республике Казахстан.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Межгосударственные воинские перевозки морским и речным транспортом осуществляются по согласованию с органами Сторон, ведающими вопросами морского и речного транспорта.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Межгосударственные воинские перевозки автомобильным транспортом осуществляются как в одиночном порядке, так и в составе колонны.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колонн осуществляется в соответствии с правилами дорожного движения Республики Казахстан, если компетентными органами Сторон не будет согласовано иное.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спорных вопросов, связанных с выполнением положений настоящего Соглашения, осуществляется путем консультаций между компетентными органами Республики Казахстан и Российской Федерации.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13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его подписания и будет действовать в течение пяти лет, а затем автоматически продлеваться каждый раз на последующий пятилетний период, если ни одна из Сторон не заявит о своем желании прекратить действие Соглашения, о чем она должна письменно известить другую Сторону не позднее чем за шесть месяцев до истечения очередного пятилетнего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Соглашение могут вноситься изменения и дополнения.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Москве 9 сентября 1994 г. в двух экземплярах, каждый на казахском и русском языках,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