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2bdd8" w14:textId="0f2bd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Соглашения между Правительством Республики Казахстан и Кабинетом Министров Украины о сотрудничестве в области молодежной политики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июля 2004 года N 796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Одобрить проект Соглашения между Правительством Республики Казахстан и Кабинетом Министров Украины о сотрудничестве в области молодежной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Уполномочить Айтимову Бырганым Сариевну - Министра образования и науки Республики Kaзaxстан заключить от имени Правительства Республики Казахстан Соглашение между Правительством Республики Казахстан и Кабинетом Министров Украины о сотрудничестве в области молодежной политики.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пункт 2 внесены изменения - постановлением Правительства РК от 2 февраля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86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</w:t>
      </w:r>
      <w:r>
        <w:rPr>
          <w:rFonts w:ascii="Times New Roman"/>
          <w:b w:val="false"/>
          <w:i/>
          <w:color w:val="000000"/>
          <w:sz w:val="28"/>
        </w:rPr>
        <w:t xml:space="preserve">  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Проект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между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и Кабинетом Министров Украины </w:t>
      </w:r>
      <w:r>
        <w:br/>
      </w:r>
      <w:r>
        <w:rPr>
          <w:rFonts w:ascii="Times New Roman"/>
          <w:b/>
          <w:i w:val="false"/>
          <w:color w:val="000000"/>
        </w:rPr>
        <w:t xml:space="preserve">
о сотрудничестве в области молодежной политики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Правительство Республики Казахстан и Кабинет Министров Украины (далее - Стороны),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руководствуясь взаимным желанием укреплять отношения и развивать традиционные дружественные связи между народами двух государств,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выражая уверенность в том, что создание тесных взаимосвязей и сотрудничество в области молодежной политики содействуют углублению взаимопонимания между представителями молодого поколения Республики Казахстан и Украины,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согласились о нижеследующем: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Стороны будут всемерно содействовать укреплению и развитию молодежных связей посредством сотрудничества центральных органов исполнительной власти, а также иных неправительственных организаций, осуществляющих деятельность в области молодежной политики (далее - сотрудничающие организации).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Стороны будут поощрять и поддерживать развитие связей и сотрудничества в области молодежной политики на основе заключения прямых договоров между сотрудничающими организациями государств Сторон посредством: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создания благоприятных условий для совместной работы, связей и взаимных обменов между сотрудничающими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обмена опытом работы в области молодежной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содействия внедрению общих программ и проведению молодежных и детских мероприятий (съездов, симпозиумов, конгрессов, конференций, семинаров, тренингов, фестивалей, форумов, брифингов, выставок, конкурсов, встреч) на территории Республики Казахстан и Украины.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Стороны будут содействовать развитию непосредственных связей между сотрудничающими организациями всех уровней, включая обмены делегациями, информацией по вопросам, представляющим взаимный интерес. В случае достижения прямых договоренностей между сотрудничающими организациями будут проводиться совместные программы. Ответственность за исполнение обязательств, которые вытекают из программ, несут те сотрудничающие организации, которые их проводят.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Стороны будут создавать благоприятные условия для организации летнего отдыха детей и молодежи, обменов группами школьников и студентов в период каникул.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Стороны будут поощрять сотрудничество специалистов, тренеров-преподавателей, других специалистов в сфере работы с детьми и молодежью, а также будут содействовать обмену их опытом.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Стороны будут обмениваться опытом работы служб по делам несовершеннолетних, центров социальных служб для молодежи и их специализированных формирований, которые предоставляют психологическую, юридическую и другую помощь несовершеннолетним и молодежи.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Стороны будут содействовать обмену опытом в области разработки и реализации программ трудовой занятости, а также программ, направленных на решение жилищных проблем молодежи.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Стороны будут поощрять обмен молодежными трудовыми и студенческими строительными отрядами.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 целью успешной реализации настоящего Соглашения Стороны создадут совместную комиссию из представителей центральных органов исполнительной власти, ответственных за формирование и реализацию молодежной политики в своих государствах.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Совместная комиссия будет проводить заседания, как правило, не реже одного раза в год, поочередно в Республике Казахстан и Украине, с целью согласования программы сотрудничества и обменов на период до следующего заседания и подписания соответствующего прямого договора.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Все виды деятельности, охваченные настоящим Соглашением, должны соответствовать и осуществляться согласно нормативным правовым актам государств Сторон и финансироваться в пределах средств, предусматриваемых в бюджетах государств Сторон, а также из других источников, не запрещенных законодательством государств.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Сотрудничество в рамках заключенных прямых договоров о молодежных обменах будет осуществляться на принципах взаимности, в частности: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направляющая сторона берет на себя расходы по перевозке своих делегаций к месту проведения мероприятия и в обратном направлении, а также расходы, связанные со всеми видами страхования, предусмотренными при выезде за границу в соответствии с законодательством своего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принимающая сторона берет на себя расходы по пребыванию, включая размещение, питание, внутренние транспортные перевозки, а также другую необходимую помощь, в соответствии с законодательством своего государства.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Настоящее Соглашение не затрагивает прав и обязанностей Сторон, вытекающих из других международных договоров, участниками которых являются государства Сторон.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По взаимному согласию Сторон в настоящее Соглашение могут быть внесены изменения и дополнения, которые будут оформлены отдельными протоколами и будут составлять неотъемлемую часть этого Соглашения.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 случае возникновения споров и разногласий при толковании или применении положений настоящего Соглашения Стороны будут разрешать их путем консультаций и переговоров. 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Настоящее Соглашение заключается сроком на пять лет и будет автоматически продлеваться каждый раз на последующие пятилетние периоды до тех пор, пока одна из Сторон не направит другой Стороне за шесть месяцев до окончания соответствующего периода письменное уведомление о своем намерении прекратить его действие. Прекращение действия настоящего Соглашения не будет влиять на выполнение Сторонами проектов и программ, согласованных на основании положений настоящего Соглашения и не завершенных на момент прекращения его действия, а также на действие договоров и соглашений, заключенных в целях реализации настоящего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Совершено в городе ______ "__"______ 200_ года в двух экземплярах, каждый на казахском, украинском и русском языках, причем все тексты являются аутентичными.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случае возникновения разногласий в толковании настоящего Соглашения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За Правительство                 За Кабинет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Республики Казахстан             Министров Украины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