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6484" w14:textId="2736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июля 2003 года N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2004 года N 797.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2003 года N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N 29, ст. 284)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товаров, запрещенных к помещению под таможенный режим переработки товаров вне таможенной территории,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"Код товара по ТН ВЭД" строки, порядковый номер 13, цифры "7112" дополнить словами "(за исключением 7112 92 000 0)".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