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790d" w14:textId="bf27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19 марта 2001 года N 369А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июля 2004 года N 798. Утратило силу постановлением Правительства РК от 4 сентября 2006 года N 835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 Правительства Республики Казахстан от 28 июля 2004 года N 798 утратило силу постановлением Правительства РК от 4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835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    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19 марта 2001 года N 369А "Об утверждении перечней организаций сырьевого сектора, по которым сверхплановые налоговые и иные обязательные платежи в бюджет зачисляются в Национальный фонд Республики Казахстан"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3, 11,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15,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 Акционерное общество "Разведка Добыча "КазМунайГаз";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3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3, 10,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 Акционерное общество "Разведка Добыча "КазМунайГаз".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апреля 2004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