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d5a9" w14:textId="c1ed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закрытых и обособленных военных городков Вооруженных Сил, других войск и воинских формирований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2004 года № 805. Утратило силу постановлением Правительства Республики Казахстан от 12 октября 2012 года № 1293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Правительства РК от 12.10.2012 </w:t>
      </w:r>
      <w:r>
        <w:rPr>
          <w:rFonts w:ascii="Times New Roman"/>
          <w:b w:val="false"/>
          <w:i w:val="false"/>
          <w:color w:val="ff0000"/>
          <w:sz w:val="28"/>
        </w:rPr>
        <w:t>№ 1293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20 января 1993 года "О статусе и социальной защите военнослужащих и членов их семей"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закрытых и обособленных военных городков Вооруженных Сил, других войск и воинских формирований Республики Казахстан, содержание жилищ и централизованное отопление которых обеспечиваются за счет государства.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Кабинета Министров Республики Казахстан от 25 февраля 1994 года N 219-9.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от 30 июля 2004 года N 805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Перечень внесены изменения постановлением Правительства РК от 28 апреля 2006 года N </w:t>
      </w:r>
      <w:r>
        <w:rPr>
          <w:rFonts w:ascii="Times New Roman"/>
          <w:b w:val="false"/>
          <w:i w:val="false"/>
          <w:color w:val="ff0000"/>
          <w:sz w:val="28"/>
        </w:rPr>
        <w:t>340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закрытых и обособленных военных городков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Вооруженных Сил, других войск и воинских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формирований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Гарнизон    ! Наименование,      ! Категория     ! Дислоцируемая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 инвентарный номер, ! (закрытые,    ! воинская часть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 местонахождение    ! обособленные)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! военного городка   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        !        2           !       3       !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Министерство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г.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Акмолинский     Военный городок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Астана,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станция Сороковая       Закрытый       68665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Акмолинская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Вячеславский    Военный городок N 1                    44813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с. Вячеславка           Закрытый       73805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Щучинский       Военный городок N 7                    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Щучинск              Закрытый      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Алматинcкая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Алматинский     Военный городок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с. Чемолган            Обособленный    11567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Жаркентский     Военный городок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Жаркент             Обособленный    74261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Капшагайский    Военный городок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с. Шенгельды           Обособленный    86621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Капшагайский    Военный городок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Капшагай,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мкр. "Жулдыз"          Закрытый        32363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Сарыозекский    Военный городок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п. Сарыозек            Закрытый        97751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Сарыозекский    Военный городок N 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п. Сарыозек            Закрытый        10989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Талдыкорганский Военный городок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п. Кара-Булак          Обособленный    15603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Восточно-Казахстанская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Аягозский       Военный городок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Аягоз               Обособленный    05325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Аягозский       Военный городок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Аягоз, Сергиополь   Обособленный    97616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Георгиевский    Военный городок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п. Георгиевка          Закрытый        27943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Жамбылская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Гвардейский     Военный городок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п. Гвардейский         Закрытый        30212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Гвардейский     Военный городок N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п. Гвардейский         Закрытый        07792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Жуалинский      Военный городок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с. Б. Момышулы         Закрытый        91678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Луговской       Военный городок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с. Кулан,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станция "Луговая"      Обособленный    42062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Меркенский      Военный городок N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с. Мерке               Закрытый        43053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Таразский       Военный городок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с. Королевка           Обособленный    28349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Таразский       Военный городок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с. Акжар               Закрытый        40336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Карагандинская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Карагандинский  военный городок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п. Спасск,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Тельманского района    Обособленный    45934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Нуринск         Военный городок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N 1 п. Нуринск         Обособленный    11998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Балхашский      Военный городок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п. Орта-Дересин        Закрытый        26441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Приозерский     Военный городок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Приозерск           Закрытый        44841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Приозерский     Военный городок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Приозерск           Закрытый        14805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Южно-Казахстанская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Арысский        Военный городок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Арысь               Обособленный    44859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Арысский        Военный городок N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Арысь               Обособленный    44859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Комитет Национальной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п. Интернациональный,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Алматинского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Астаны              Обособленный    61329 "З"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Сары-Агаш,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области                Закрытый        62156 "А"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п. Караой,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Илийского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Алматинской области    Закрытый        2466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/>
          <w:i w:val="false"/>
          <w:color w:val="000000"/>
          <w:sz w:val="28"/>
        </w:rPr>
        <w:t xml:space="preserve">Воинские части центрального подчинения Пограничной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Илийский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Алматинской области    Закрытый        2177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Илийский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Алматинской области    Закрытый        2125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Илийский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Алматинской области    Закрытый        9824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Карасайский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Алматинской области    Закрытый        2027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станция Жангизтобе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Жарминский район ВКО   Закрытый        2544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м-он Дорожник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Алматы              Закрытый        2468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Турксибский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Алматы              Закрытый        2458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Региональное управление "Шыгыс" Пограничной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с. Чунджа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Алматинской области    Закрытый        2534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Жаркент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Алматинской области    Закрытый        2091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Ушарал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Алматинской области    Закрытый        2484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Маканчи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Казахстанской области  Закрытый        2086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Зайсан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Казахстанской области  Закрытый        2017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п. Курчум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Казахстанской области  Закрытый        2535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Региональное управление "Онтустiк" Пограничной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Жамбылской области     Закрытый        2035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г. Сарыагаш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Казахстанской области  Закрытый        2020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Кызылорда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Кызылординской области Закрытый        2019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Региональное управление "Батыс" Пограничной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Актау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Мангистауской области  Закрытый        2018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Атырауской области     Закрытый        2016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Актау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Мангистауской области  Закрытый        2201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Тюб-Караганский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Мангистауской области  Закрытый      2201 "Б"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Бейнеуский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Мангистауской области  Закрытый        2087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/>
          <w:i w:val="false"/>
          <w:color w:val="000000"/>
          <w:sz w:val="28"/>
        </w:rPr>
        <w:t xml:space="preserve">Региональное управление "Солтустiк" Пограничной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Уральск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Казахстанской области  Закрытый        2029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Актюбинской области    Закрытый        2030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Костанай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Костанайской области   Закрытый        2031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Петропавловск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Северо-Казахстанской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области                Закрытый        2032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Павлодарской области   Закрытый        2033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г. Усть-Каменогорск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Восточно-Казахстанской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области                Закрытый        2034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  </w:t>
      </w:r>
      <w:r>
        <w:rPr>
          <w:rFonts w:ascii="Times New Roman"/>
          <w:b/>
          <w:i w:val="false"/>
          <w:color w:val="000000"/>
          <w:sz w:val="28"/>
        </w:rPr>
        <w:t xml:space="preserve">Комитет внутренних войск Министерства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дел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пгт. Каракемер         Обособленный    6654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Министерство по чрезвычайным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Узунагачский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гарнизон        с. Узунагач            Закрытый        28237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Узунагачский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гарнизон        с. Узунагач            Закрытый        68303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помимо указанных в перечне, к числу обособленных относятся все городки (позиции) подразделений Сил воздушной обороны, Узла связи и воинских складов, имеющих свой жилой фонд и расположенных вне населенных пунктов, а также все погранзаставы и комендатуры, расположенные на участках погранотрядов.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