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bcc3f" w14:textId="6ebcc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июля 2004 года N 807. Утратило силу постановлением Правительства Республики Казахстан от 20 апреля 2022 года № 231.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20.04.2022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изменения и дополнения, которые вносятся в некоторые решения Правительства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2004 года N 807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</w:t>
      </w:r>
      <w:r>
        <w:br/>
      </w:r>
      <w:r>
        <w:rPr>
          <w:rFonts w:ascii="Times New Roman"/>
          <w:b/>
          <w:i w:val="false"/>
          <w:color w:val="000000"/>
        </w:rPr>
        <w:t>в некоторые решения Правительства Республики Казахстан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04.09.2014 </w:t>
      </w:r>
      <w:r>
        <w:rPr>
          <w:rFonts w:ascii="Times New Roman"/>
          <w:b w:val="false"/>
          <w:i w:val="false"/>
          <w:color w:val="000000"/>
          <w:sz w:val="28"/>
        </w:rPr>
        <w:t>№ 970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30.09.2010 </w:t>
      </w:r>
      <w:r>
        <w:rPr>
          <w:rFonts w:ascii="Times New Roman"/>
          <w:b w:val="false"/>
          <w:i w:val="false"/>
          <w:color w:val="000000"/>
          <w:sz w:val="28"/>
        </w:rPr>
        <w:t>№ 992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октября 2000 года N 1631 "Об образовании Совета по туризму" (САПП Республики Казахстан, 2000 г., N 44-45, ст. 534):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Совета по туризму: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Есимова                    - Заместителя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Ахметжана Смагуловича        Республики Казахстан, председателем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Исаева                     - вице-министра экономики и бюджетного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Батырхана Арысбековича       планирования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Марченко Григория Александровича, Коржову Наталью Артемовну.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23.08.2016 </w:t>
      </w:r>
      <w:r>
        <w:rPr>
          <w:rFonts w:ascii="Times New Roman"/>
          <w:b w:val="false"/>
          <w:i w:val="false"/>
          <w:color w:val="000000"/>
          <w:sz w:val="28"/>
        </w:rPr>
        <w:t>№ 476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