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e070" w14:textId="568e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21 января 2004 года N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2004 года N 811. Утратило силу постановлением Правительства РК от 8 июня 2006 года N 523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Постановление Правительства Республики Казахстан от 30 июля 2004 года N 811 утратило силу постановлением Правительства РК от 8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января 2004 года N 62 "О представителях Правительства Республики Казахстан в Правлении Национального Банка Республики Казахстан"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1-1, 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Назначить представителем от Правительства Республики Казахстан в Правлении Национального Банка Республики Казахстан Келимбетова Кайрата Нематовича - Министра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1-2. Освободить от обязанностей представителя Правительства Республики Казахстан в Правлении Национального Банка Республики Казахстан Марченко Григория Александровича.".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