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700e" w14:textId="45c7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постановления Правительства Республики Казахстан от 12 декабря 2003 года N 1260 и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2004 года N 813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 апреля 1999 года "О бюджетной системе"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изменение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декабря 2003 года N 1260 "О реализации Закона Республики Казахстан "О республиканском бюджете на 2004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IV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01 "Представительные, исполнительные и другие органы, выполняющие общие функции государственного управления":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104 "Канцелярия Премьер-Министра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001 "Обеспечение деятельности Премьер-Министра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008 "Капитальный ремонт зданий, помещений и сооружений государственных органов" цифры "82961" заменить цифрами "79946";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подпрограммой 009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"009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государственных органов                             3015";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декабря 2003 года N 1327 "Об утверждении паспортов республиканских бюджетных программ на 2004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6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таблицу пункта 6 "План мероприятий по реализации бюджетной программы" дополнить строкой, порядковый номер 5,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"5. -   009  Материально-      Приобретение: В течение  Канцелярия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техническое       кабинет       года      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оснащение         руководителя             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   - 4 комплекта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органов                                   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