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4277" w14:textId="eed4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февраля 2004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2004 года N 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февраля 2004 года N 233 "Об утверждении Правил кредитования сельскохозяйственного производства через систему сельских кредитных товариществ" (САПП Республики Казахстан, 2004 г., N 10, ст. 124)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кредитования сельскохозяйственного производства через систему сельских кредитных товариществ,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"1879000000 (один миллиард восемьсот семьдесят девять миллионов)" заменить словами "2120203000 (два миллиарда сто двадцать миллионов двести три тысячи)";.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