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eedc" w14:textId="2fbe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и дополнений в распоряжение Президента Республики Казахстан от 7 февраля 2002 года N 291"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2004 года N 817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"О внесении изменений и дополнений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февраля 2002 года N 291".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 Распоряжение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внесении изменений и дополнений в распоряжение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от 7 февраля 2002 года N 291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февраля 2002 года N 291 "О составе Республиканской бюджетной комиссии" (САПП Республики Казахстан, 2002 г., N 6, ст. 43; N 25, ст. 258; N 40, ст. 406; 2003 г., N 27, ст. 251; 2004 г., N 15, ст. 185)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Республиканской бюджетной комиссии, утвержденный указанным распоряжением Президента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Айтимову                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Бырганым Сариевну            Республики Казахстан, заместителем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Дунаева                    - Министра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Армана Галиаскаровича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Орынбаева                  - заместителя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 Турмахановича         Администрации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-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экономической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"Марченко                  - Первый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председателя"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"Есимов 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          Республики Казахстан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сельского хозяйства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Казахстан, заместитель председателя"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"Есимов 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председателя";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"Коржова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  планирования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"Марченко                  - Помощник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    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указанной Комиссии: Досаева Ерболата Аскарбековича, Жандосова Ораза Алиевича, Утембаева Ержана Абулхаировича.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