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655b" w14:textId="15f6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Положения о Республиканской бюджетной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2004 года N 821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"Об утверждении Положения о Республиканской бюджетной комиссии".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 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Об утверждении Положения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Республиканской бюджетной комиссии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Республиканской бюджетной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февраля 2002 года N 801 "Об утверждении Положения о Республиканской бюджетной комиссии" (САПП Республики Казахстан, 2002 г., N 6, ст. 37; N 38, ст. 39).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от _ июля 2004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N ______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Республиканской бюджетной комиссии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 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Положение регулирует деятельность Республиканской бюджетной комиссии, действующей на постоянной основе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Правовую основу деятельности Комиссии составляют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Бюджетный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законодательные и иные нормативные правовые акты Республики Казахстан, а также настоящее Положение.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2. Цель деятельности Комиссии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Основной целью деятельности Комиссии являются обеспечение своевременной и качественной разработки проекта республиканского бюджета на соответствующий финансовый год и выработка предложений по уточнению и исполнению республиканского бюджета.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3. Задачи и функции Комиссии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Основными задачами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выработка предложений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среднесрочной фискальной политике на предстоящий трехлетний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определению показателей проекта республиканского бюджета на соответствующий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отбору бюджетных программ для финансирования в предстоящем трехлетнем периоде и планируемом финансовом году, определению механизма их реализации, исходя из среднесрочной фискальной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проектам нормативных правовых актов, предусматривающих увеличение расходов или сокращение поступлений республиканского или местных бюджетов;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уточнению республиканского бюджета на соответствующий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рассмотрению результатов оценки реализации республиканских бюджетных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иные полномочия, предусмотренные Бюджетным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 в соответствии с возложенными на нее задачами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рассматривает подготовленные рабочим органом Комиссии материалы и определяет: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прогнозные показатели государственного, республиканского и местных бюджетов на предстоящий трехлетний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прогнозные показатели поступлений республиканского бюджета на предстоящий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реализации основных направлений социально-экономического развития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приоритетные направления расходования бюджетных средств и субсидирования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направления развития межбюджетных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политику в сфере государственного и гарантированного государством заимствования и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лимиты расходов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приоритетных республиканских бюджетных инвестиционных проектов (программ) на планируемый трехлетний период в разрезе государственных, отраслевых (секторальных)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приоритетных местных бюджетных инвестиционных проектов (программ), финансируемых за счет целевых трансфертов на развитие и кредитования из республиканского бюджета, на планируемый трехлетний период в разрезе государственных, отраслевых (секторальных)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инвестиции, осуществляемые посредством участия в формировании и увеличении уставного капитала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государственных и отраслевых (секторальных) программ, требующих финансирования на планируемый трехлетний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источники и механизмы финансирования бюджетных инвестиционных проектов (программ);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администраторов бюджетных программ по бюджетным программам, направленным на финансирование республиканских бюджетных инвестиционных проектов (программ) и предусматривающим целевые трансферты на развитие и кредиты из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подготовленные рабочим органом Комиссии материалы и принимает решения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одобрению среднесрочного плана социально-экономического развития республики и среднесрочных планов развития национальных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одобрению заимствования местными исполнительными органами областей, города республиканского значения, столицы;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результатам оценки эффективности реализации бюджетных программ за истекший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предложениям об изменении или отмене натуральных норм с учетом прогнозных показателей государственного бюджета и социально-экономического развития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бюджетным заявкам на предстоящий трехлетний период и заключениям центрального уполномоченного органа по бюджетному планированию;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заявкам центральных государственных органов на привлечение связанных грантов;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проекту закона о республиканском бюджете на предстоящий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положениям проектов законов Республики Казахстан, указов Президента Республики Казахстан и постановлений Правительства Республики Казахстан, предусматривающим увеличение расходов или сокращение поступлений республиканского или местных бюджетов;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предложениям по объемам целевых трансфертов из республиканского бюджета областным бюджетам, бюджетам города республиканского значения и столицы;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внесению изменений и дополнений в паспорта республиканских бюджетных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уточнению республиканского бюджета на соответствующий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урегулированию разногласий между администраторами бюджетных программ и уполномоченным органом по бюджетному планированию при рассмотрении бюджетных заявок;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другие функции в соответствии с законодательством Республики Казахстан.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4. Права Комиссии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В соответствии со своими задачами Комиссия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взаимодействовать с центральными исполнительными и другими государственными органами, организациями, а также привлекать к работе специалистов и экспертов для реализации задач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принимать решения и вносить предложения по вопросам, входящим в ее компетенцию;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запрашивать и получать от государственных органов и других организаций материалы, необходимые для реализации задач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приглашать на заседания Комиссии и заслушивать первых руководителей, а в их отсутствие - лиц, исполняющих обязанности первого руководителя государственного органа и организации, по вопросам, связанным с реализацией задач и функций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создавать подкомиссии для рассмотрения вопросов, входящих в компетенцию Комиссии, по тематическим блокам.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5. Порядок формирования и деятельности Комиссии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Состав Комиссии определяется Президентом Республики Казахстан по предложению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состав Комиссии входят: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председатель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заместители председателя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секретарь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члены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Председатель Комиссии руководит ее деятельностью, проводит заседания Комиссии, планирует ее работу, осуществляет общий контроль за реализацией ее решений и несет ответственность за деятельность, осуществляемую Комиссией. Во время отсутствия председателя Комиссии его функции выполняет назначенный им заместитель председателя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Секретарь Комиссии координирует работу по обеспечению деятельности Комиссии, подготавливает протоколы заседаний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Члены Комиссии не имеют права делегировать свои полномочия по участию в заседаниях другим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План-график работы устанавливается Комиссией. В период разработки проекта республиканского бюджета план-график работы Комиссии определяется согласно срокам, определенным правилами разработки проекта республиканского бюджета и чрезвычайного государственного бюджета, утверждаемыми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Решения Комиссии принимаются открытым голосованием, а также путем опроса членов Комиссии, и считаются принятыми, если за них подано большинство голосов от общего количества присутствующих членов Комиссии. Члены Комиссии обладают равными голосами при принятии решений. В случае равенства голосов принятым считается решение, за которое проголосовал председатель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Результаты рассмотрения вопросов повестки дня заседаний Комиссии с указанием итогов голосования по каждому вопросу заносятся в соответствующие протоколы и в случаях, определяемых председателем, визируются присутствовавшими на заседании членами Комиссии. Принятое решение Комиссии оформляется протоколом, который подписывается председателем и секретарем. Члены Комиссии, в случае несогласия с принятым решением, имеют право изложить в письменном виде свое особое мнение, которое приобщается к протоколу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Решения Комиссии, принятые с целью выполнения возложенных на нее задач, подлежат обязательному рассмотрению и исполнению в указанный срок всеми государственными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Рабочим органом Комиссии является центральный уполномоченный орган по бюджетному планированию.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период между заседаниями Комиссии организационные вопросы ее деятельности решает рабочий орган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Функциями рабочего органа являются подготовка материалов к заседаниям Комиссии в соответствии со сроками и повестками дня, определяемыми Комиссией или рабочим органом, рассылка их членам Комиссии, подготовка протоколов заседаний Комиссии, доведение выписок из протокольных решений Комиссии государственным органам и организациям по вопросам, входящим в их компетенцию, а также другие функции, вытекающие из нормативных правовых актов и настоящего Положения.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6. Прекращение деятельности Комиссии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Основанием для прекращения деятельности Комиссии является принятие Президентом Республики Казахстан решения о прекращении деятельности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наступлении обстоятельства, указанного в пункте 19 настоящего Положения, влекущего прекращение деятельности Комиссии, Президенту Республики Казахстан и Правительству Республики Казахстан Комиссией направляется письмо-отчет о проделанной работе.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