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40c6" w14:textId="d994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2004 года N 827.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3 августа 2004 года N 827 утратило силу постановлением Правительства РК от 23.04.2008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2004 года N 827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Изменения и дополнения, которые вносятся в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некоторые решения Правительства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15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873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 (Утратил силу постановлением Правительства РК от 15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873 </w:t>
      </w:r>
      <w:r>
        <w:rPr>
          <w:rFonts w:ascii="Times New Roman"/>
          <w:b w:val="false"/>
          <w:i w:val="false"/>
          <w:color w:val="ff0000"/>
          <w:sz w:val="28"/>
        </w:rPr>
        <w:t xml:space="preserve">).    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октября 2003 года N 1064 "О некоторых вопросах акционерного общества "Центр инжиниринга и трансферта технологий":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"Исекешев Aceт Орентаевич - вице-министр индустрии и торговли Республики Казахстан, председатель;"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"Амрин Госман Каримович - первый вице-министр индустрии и торговли Республики Казахстан, председатель;";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"Комаров Геннадий Григорьевич - заместитель председателя Комитета государственного имущества и приватизации Министерства финансов Республики Казахстан;"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"Кадюков Николай Викторович - заместитель председателя Комитета государственного имущества и приватизации Министерства финансов Республики Казахстан;".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