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cd56" w14:textId="1c3cd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совершенствования гражданского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2004 года N 828. Утратило силу постановлением Правительства Республики Казахстан от 29 октября 2009 года N 1707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Правительства РК от 29.10.2009 </w:t>
      </w:r>
      <w:r>
        <w:rPr>
          <w:rFonts w:ascii="Times New Roman"/>
          <w:b w:val="false"/>
          <w:i w:val="false"/>
          <w:color w:val="ff0000"/>
          <w:sz w:val="28"/>
        </w:rPr>
        <w:t>N 1707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совершенствования гражданского законодательства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Образовать Межведомственную комиссию по вопросам совершенствования гражданского законодательства (далее - Комиссия) в составе согласно приложению.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Утвердить прилагаемое Положение о Комиссии.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2004 года N 828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совершенствования гражданского законодательства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Состав с изменениями, внесенными постановлениями Правительства РК от 2 февраля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89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мая 2005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493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ноября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1165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марта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сентября 2006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846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марта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217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октября 2007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905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07.04.2008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323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16.06.2008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587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15.05.2009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728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Тусупбеков                - Министр юстиции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Рашид Толеутаевич  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Куставлетов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Дулат Рашитович             Казахстан,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Жумагулов                 - директор Департамента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Аскерович             Министерства юстиции, секретарь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Джолдасбаева              - депутат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Нурлыгаим Чалдановна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Раимбеков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Каналбек Утжанович   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Сулейменов                - директор научно-исследовательского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Майдан Контуарович          института частного права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гуманитарно-юридического университета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Стамкулов                 - член Конституционного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Убайдулла Мирзагалиевич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кандидат юридических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Уакпаев Марат Султанович  - заведующий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экспертизы Аппарата Сената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кандидат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юридических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Даулеталин                - заместитель Руководителя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Сатыбалды Телагисович      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Курмангалиев              - руководитель аппарата фракции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Кабиевич               Народно-демократической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"Hуp Отан" в Мажилисе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Нугманов                  - директор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Ерсаинович            департамента 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дирекции объединения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"Национальная экономическая палата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Казахстана "Союз "Атамекен"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Башимов Марат Советович   - член Экспертно-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консультативного 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Комиссии по правам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при Президенте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Касимов                   - исполняющий обязанности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Акылтай Ахмеджанович        коллегии по гражданским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Верховного Суда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Садвакасова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Элдана Макеновна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Шангалиевич       Национального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Алимжанов                 - начальник управления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Султан Дастанбекович        мониторинга, прогнозирования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последствий принимаемых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правовых актов и антикоррупционной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экспертизы товарищества с ограниченной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ответственностью «Институт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законодательства Республики Казахстан»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Джолдасбаева              - депутат Сената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Нурлыгаим Чалдановна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Уакпаев                   - заведующий отделом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Султанович            Аппарата Сената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Кусаинов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Апсеметович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Турганов                  - вице-министр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Дюсембай Нурбаевич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Укибаев                   - первый заместитель Командующего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Елеуханович           Республиканской гвардией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Таджияков                 - заместитель Председателя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Бисенгали Шамгалиевич       Банка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Бекжанов                  - депутат Мажилиса Парламента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Айдарбекович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Даленов                   - вице-министр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Руслан Ербулатович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 Куламкадырович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Мамырбаев                 - заместитель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Рахимбек Нурмухаметович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Джекебаев                 - заведующий кафедрой гражданско-правовых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Чингиз Узыкенович           дисциплин Казахского гуманитарно-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юридического университета, кандидата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юридических наук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Мороз                     - доктор юридических наук,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Светлана Павловна           профессора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Акимбекова                - кандидат юридических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Сайда Аминовна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Идрышева                  - кандидат юридических наук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Сара Кимадиевна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Кыстаубай                 - кандидат юридических наук, доцент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Умирбай Сайынулы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Нурымбетов 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Биржан Бидайбекович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Байжанов                  - первый заместитель директора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Габит Жакипбаевич           внешней разведки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«Сырбар»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2004 года N 828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по вопросам 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совершенствования гражданского законодательства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Межведомственная комиссия по вопросам совершенствования гражданского законодательства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 Республики Казахстан, актами Президента и Правительства и иными нормативными правовыми актами Республики Казахстан, а также настоящим Положением.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Задачи и права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анализ действующего гражданского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рассмотрение предложений государственных органов по внесению необходимых изменений и дополнений в действующее законодательство и нормативные акты Республики Казахстан по вопросам совершенствования гражданского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внесение на рассмотрение Правительства Республики Казахстан предложений по совершенствованию гражданского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осуществление иных задач, относящихся к компетенции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В соответствии со своими задачами Комиссия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взаимодействовать с центральными исполнительными и другими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вносить в Правительство Республики Казахстан предложения и рекомендации по вопросам совершенствования гражданского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приглашать на заседания Комиссии и заслушивать представителей государственных органов и организаций (по согласованию) Республики Казахстан по вопросам, входящим в компетенцию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5) организовывать временно и постоянно действующие экспертные и рабочие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иные права, необходимые для осуществления возложенных на Комиссию задач.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Председатель Комиссии руководит ее деятельностью, председательствует на ее заседаниях, планирует ее работу, осуществляет общий контроль над реализацией ее решений. Во время отсутствия председателя его функции выполняет заместитель.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Рабочим органом Комиссии является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Организацию работы, подготовку соответствующих документов, материалов и оформление протокола после заседания Комиссии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Подготовка материалов к проведению заседания Комиссии осуществляется секретарем Комиссии, который не менее чем за 3 дня до заседания направляет их членам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 Заседания Комиссии проводятся в четвертый понедельник месяца календарного года, при необходимости, и в иные дни, определяемые председателем Комиссии. Заседание Комиссии считается правомочным при участии не менее половины от общего числа членов Комиссии.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8 в редакции - постановлением Правительства РК от 15 марта 2006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Повестка дня заседаний, а также место и время их проведения определяются и уточняются председателем Комиссии по согласованию с членами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Комиссии, оформляются протоколом заседания Комиссии и носят рекомендательный характер. В случае равенства голосов принятым считается решение, за которое проголосовал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Члены Комиссии имеют право на особое мнение, которое, в случае его выражения, должно быть изложено в письменном виде и приложено к протоколу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Предложения Комиссии выносятся на рассмотрение Правительства Республики Казахстан от имени Комиссии председателем Комиссии по устному или письменному согласованию с не менее чем половиной состава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Для разработки необходимых материалов, относящихся к компетенции Комиссии, могут привлекаться организации, высшие учебные заведения, а также ученые и высококвалифицированные специалисты.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Комиссия прекращает свою деятельность на основании решения Правительства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