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7f5b" w14:textId="15e7f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"Столовая при Доме Парламента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2004 года N 835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"Столовая при Доме Парламента Республики Казахстан" путем преобразования в Республиканское государственное казенное предприятие "Столовая Хозяйственного управления Парламента Республики Казахстан" (далее - Предприятие).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Предприятия организацию и выполнение соответствующих снабженческих функций.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Хозяйственному управлению Парламента Республики Казахстан (по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 Предприятия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