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6521e" w14:textId="bc652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25 апреля 2003 года N 404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августа 2004 года N 840. Утратило силу - постановлением Правительства Республики Казахстан от 26 июля 2007 года N 633.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Сноска. Постановление Правительства Республики Казахстан от 11 августа 2004 года N 840 утратило силу постановлением Правительства Республики Казахстан от 26 июля 2007 года  </w:t>
      </w:r>
      <w:r>
        <w:rPr>
          <w:rFonts w:ascii="Times New Roman"/>
          <w:b w:val="false"/>
          <w:i w:val="false"/>
          <w:color w:val="ff0000"/>
          <w:sz w:val="28"/>
        </w:rPr>
        <w:t xml:space="preserve">N 633 </w:t>
      </w:r>
      <w:r>
        <w:rPr>
          <w:rFonts w:ascii="Times New Roman"/>
          <w:b w:val="false"/>
          <w:i w:val="false"/>
          <w:color w:val="ff0000"/>
          <w:sz w:val="28"/>
        </w:rPr>
        <w:t xml:space="preserve">.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Правительство Республики Казахстан постановляет: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апреля 2003 года N 404 "О дивидендах на государственные пакеты акций и доходах на государственные доли участия в организациях" (САПП Республики Казахстан, 2003 г., N 18, ст. 184)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дополнить подпунктом 2-1) следующего содержания: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"2-1) акционерное общество "Аграрная кредитная корпорация", сто процентов акций которого находится в республиканской собственности, осуществляющее кредитование сельских кредитных товариществ и участвующее в уставных капиталах сельских кредитных товариществ, освобождается от выплаты дивидендов по государственному пакету акций до полного формирования резервного капитала в размере 10 процентов от уставного капитала общества;".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