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0d38" w14:textId="fab0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финансирования деятельности Полномочного представителя Республики Казахстан в Комиссии по экономическим вопросам при Экономическом совете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2004 года N 844. Утратило силу - постановлением Правительства РК от 23 марта 2005 г. N 257 (вводится в действие с 1 января 2005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финансирования расходов по обеспечению деятельности Полномочного представителя Республики Казахстан в Комиссии по экономическим вопросам при Экономическом совете Содружества Независимых Государств.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осуществлять финансирование деятельности Полномочного представителя Республики Казахстан в Комиссии по экономическим вопросам при Экономическом совете Содружества Независимых Государств за счет средств, предусмотренных в республиканском бюджете по программе "Участие в международных организациях и других международных органах" на соответствующий год, согласно прилагаемому плану финансирования.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2003 года N 1195 "Некоторые вопросы финансирования деятельности Полномочного Представителя Республики Казахстан в Комиссии по экономическим вопросам при Экономическом Совете СНГ Темирбаева В.Б.".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2004 года N 844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финансирования расходов по обеспечению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Полномочного представителя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 Комиссии по экономическим вопросам при Экономическом совете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Содружества Независимых Государств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Наименование расходов        ! Сумма расходов (в долларах США)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Денежное содержание                        1580,0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Транспортные услуги                         270,0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Услуги связи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канцелярские товары                         150,0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 расходов в месяц:                    2000,0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Всего текущих расходов на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2000,0 * 12 = 24000,0 долларов США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