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e786" w14:textId="ccde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2004 года N 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2004 года N 846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17 марта 1993 года N 201 "Об утверждении Правил возмещения организациями всех форм собственности ущерба, причиненного рабочим и служащим увечьем либо иным повреждением здоровья, связанным с исполнением ими трудовых обязанностей" (САПП Республики Казахстан, 1993 г., N 8, ст. 97).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Республики Казахстан от 16 декабря 1994 года N 1417 "О внесении изменений в постановление Кабинета Министров Республики Казахстан от 17 марта 1993 года N 201" (САПП Республики Казахстан, 1994 г., N 48, ст. 531).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11 изменений, которые вносятся в некоторые решения Правительства Республики Казахстан по вопросам налогообложения, утвержденных постановлением Кабинета Министров Республики Казахстан от 2 августа 1995 года N 1069 "О внесении изменений и признании утратившими силу некоторых решений Правительства Республики Казахстан по вопросам налогообложения" (САПП Республики Казахстан, 1995 г., N 27, ст. 320).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1997 года N 1878 "О внесении изменений и дополнений в постановление Кабинета Министров Республики Казахстан от 17 марта 1993 года N 201" (САПП Республики Казахстан, 1997 г., N 57, ст. 523).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Пункт 1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июня 2002 года N 703 "О внесении изменений и признании утратившими силу некоторых решений Правительства Республики Казахстан" (САПП Республики Казахстан, 2002 г., N 20, ст. 214).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