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11d45" w14:textId="d711d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12 декабря 2003 года N 1260 и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августа 2004 года N 847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декабря 2003 года N 1260 "О реализации Закона Республики Казахстан "О республиканском бюджете на 2004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"Государственные услуги общего характера":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619 "Агентство таможенного контроля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программу 004 "Строительство объектов таможенного контроля и таможенной инфраструктуры"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"004 Строительство объектов таможенного контроля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таможенной инфраструктуры                                2821350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Строительство единого контрольно-пропускного пункта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"Гани Муратбаева" Южно-Казахстанской области                218000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Строительство единого контрольно-пропускного пункта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"Убаган" Костанайской области                               215031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Строительство единого контрольно-пропускного пункта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"Ауыл" Восточно-Казахстанской области                       249360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Строительство единого контрольно-пропускного пункта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"Каракога" Северо-Казахстанской области                     219897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Строительство единого контрольно-пропускного пункта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"Шарбакты" Павлодарской области                             219500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Строительство международного железнодорожного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терминала "Достык" на станции "Дружба"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Алматинской области                                       372000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Электроснабжение таможенного поста "Ертыс"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Павлодарской области                                          7099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Электроснабжение таможенного поста "Найза"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Павлодарской области                                         14100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Строительство питомника на 10 собак в городе Актау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                                        31420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Строительство зала таможенного оформления таможни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"Бахты" Восточно-Казахстанской области                       33230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Строительство таможенного поста "Актобе-Центр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оформления"                                      85562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Строительство досмотровой площадки и склада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временного хранения таможни "Достык"             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Строительство учебно-методического центра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                                          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Строительство общежития на 100 мест в городе Астане         289950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Строительство жилья для работников таможенной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таможни "Достык"                                            248000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Завершение строительства таможенного поста "Центр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оформления в городе Астане"                      34897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Строительство пристройки к таможенному посту - Центр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оформления в городе Павлодаре                   33304";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декабря 2003 года N 1327 "Об утверждении паспортов республиканских бюджетных программ на 2004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408 </w:t>
      </w:r>
      <w:r>
        <w:rPr>
          <w:rFonts w:ascii="Times New Roman"/>
          <w:b w:val="false"/>
          <w:i w:val="false"/>
          <w:color w:val="000000"/>
          <w:sz w:val="28"/>
        </w:rPr>
        <w:t>
 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пункта 6 "План мероприятий по реализации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Строительство таможенного поста "Актобе - Центр таможенного оформления" (заключение госэкспертизы к рабочему проекту N 6-506/03 от 28 ноября 2003 года);";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11 и 12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"11. Завершение строительства таможенного поста - Центр таможенного оформления в городе Астана" (заключение госэкспертизы к рабочему проекту N 2-163/04 от 23 апреля 2004 года);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Строительство пристройки к таможенному посту - Центр таможенного оформления в городе Павлодаре" (заключение госэкспертизы по сметной документации N 16-111/04 от 13 апреля 2004 года).";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"Ожидаемые результаты выполнения бюджетной программы":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"пристройки к административному зданию Департамента таможенного контроля по Актюбинской области,"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"таможни "Достык" Алматинской области" дополнить словами ", таможенного поста - Центр таможенного оформления в городе Астане, пристройки к таможенному посту - Центр таможенного оформления в городе Павлодаре";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дополнить словами ", по строительству таможенного поста "Актобе - Центр таможенного оформления" (75 % от сметной стоимости).".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