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f1eb" w14:textId="83af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усиления борьбы с туберкулезом в Республике Казахстан на 2004-2006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усиления борьбы с туберкулезом в Республике Казахстан на 2004-2006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своевременное выполнение мероприятий, предусмотренных Программой, и 2 раза в год, не позднее 20 января и 20 июля, представлять информацию о ходе их реализации в Министерство здравоохранения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два раза в год, к 1 февраля и 1 августа, по итогам полугодия представлять в Правительство Республики Казахстан информацию о ходе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Айтимову Б.С.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2004 года N 850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усиления борьбы с туберкулезом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2004-2006 годы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 Программа усиления борьбы с туберкулезом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Республике Казахстан 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 ноября 1998 года N 4153 "О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программе "Здоровье народа",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от 5 сентября 2003 года N 903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"Об утверждении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реализации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на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годы" (пункт 6.2.1).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 Стабилизация эпидемиологической ситуации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туберкулезу к концу 2006 года, снижение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заболеваемости, смертности, инвалидности.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 Разработка первоочередных мер,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стабилизацию и улучшение ситуации по туберкулезу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организация лечебно-оздоровительных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профилактических мероприятий на всех этапах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ведения больных туберкулезом с привлечением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первичной медико-санитарной помощи (далее - ПМСП)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 соблюдением единых протоколов ведения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туберкулезом;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интеграция противотуберкулезной службы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социальная поддержка больных туберкулезом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медицинских работников противотуберкулезных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повышение квалификации, уровня знаний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специалистов, задействованных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противотуберкулезной службе.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Объемы и           Республиканский, местные бюджеты и иные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   не противоречащие законодательству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Реализация Программы требует финансирования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средств республиканского и местных бюджетов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сумме 15693,8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Общий объем финансирования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бюджета (млн. 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2004год - 443,5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год - 434,9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2006 год - 500,6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Общий объем финансирования из местных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(млн. 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2004 год - 6943,1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год - 4103,7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2006 год - 3268,0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Объемы расходов по мероприятиям, финансируемым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 счет средств государственного бюджета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2006 годы, будут определяться (уточняться)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соответствии с Законом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республиканском бюджете" на соответствующий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 Реализация программы позволит добиться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 стабилизации эпидемиологической ситуации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туберкулезу, снижение заболеваемости, смертности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 туберкулеза и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результате максимальной мобилизации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ресурсов и возможностей по выявлению,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диагностике и лечению туберкулеза в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годах ожидается стабилизация и снижение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заболеваемости туберкулезом по республике в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году до 155,3 случаев на 100 тыс.населения,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году - до 154,4 случаев на 100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населения, к 2006 году - до 152,4 случаев на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тыс. населения, снижения смертности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туберкулеза в республике в 2004 году до 21,0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случаев на 100 тыс. населения, в 2005 году -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20,6 на 100 тыс. населения, в 2006 году -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20,1 случаев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2006 году возрастет охват контролируемой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химиопрофилактикой детей до 95-98%, сократятся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сроки диагностики активного туберкулеза,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уменьшится число поздно выявленных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2006 году повысится эффективность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(закрытие полостей распада у впервые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больных с деструкцией в легких, абациллирование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составят 85% и 95% соответственно), снизится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число рецидивов за счет активации работы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ПМСП и пропаганды здорового образа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 2004-2006 годы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"Казахстан-2030" государство определило одним из основных долгосрочных приоритетов здоровье и благополучие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1998 года N 4153 "О Государственной программе "Здоровье народа", пунктом 6.2.1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"Об утверждении Плана мероприятий по реализации Программы Правительства Республики Казахстан на 2003-2006 годы" определена разработка отраслевой программы на 2004-2006 годы, направленной на усиление борьбы с туберкулезом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- заболевание, зависящее от социального и экономического уровней развития страны. Перепады, прошедшие за период экономических преобразований последних лет, сказались на показателях заболеваемости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является важнейшей медико-социальной проблемой, наносящей невосполнимый материальный урон из-за потери трудоспособности и преждевременной смерти наиболее продуктивной части населения. Всемирная Организация Здравоохранения (ВОЗ) провозгласила туберкулез глобальной опасностью для человечества и призвала правительства всех стран принять неотложные меры для решения этой проблемы, поскольку ни одна страна не может игнорировать опасность эпидемии туберкулеза для здоровья своего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социально-экономических реформ, переживаемый нашей страной, отразился на качестве и объеме противотуберкулезных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1998 году в сравнении с 1992 годом смертность от этого заболевания увеличилась в 3,3 раза, а заболеваемость в 1,8 раза. Страна нуждалась в принятии срочных и энергичных мер, чтобы остановить рост заболевания. В связи с этим был принят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1998 года N 3956 "О первоочередных мерах по улучшению состояния здоровья граждан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1998 года N 839 "О неотложных мерах защиты населения от туберкулеза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стал одной из первых стран Содружества Независимых Государств (далее - СНГ), взявший на вооружение новые методы борьбы с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1998 года начата реформа противотуберкулезной службы, предусматривающая внедрение *DОТS-стратегии. Внедренная стратегия лечения и ведение больного туберкулезом без адаптации к условиям республики выявила ряд негативов в виде исключения из диспансерного учета лиц, больных туберкулезом с хроническими формами заболевания, выписки из стационаров недолеченных больных на амбулаторное лечение, отсутствие контроля лечения на данном этапе, что определило дальнейшую тактику ведения больных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2001 года проведена адаптация DOTS-стратегии к условиям Казахстана, согласованная с 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вместе с тем, отсутствие отраслевой программы по туберкулезу в Казахстане не позволяет добиться коренных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последовательное комплексное выполнение всех намеченных пунктов данной Программы с внедрением эффективных рентабельных методов выявления, диагностики, лечения, профилактики, улучшение материально-технической базы и оснащения противотуберкулезных учреждений соответствующим оборудованием. При этом следует адаптировать новые направления с рациональным сохранением прежних наработок в общую структуру социально-экономических реформ.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сорок четвертой сессии ВОЗ было запланировано достижение следующих двух основных целей: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своевременное выявление 70% всех случаев заболевания открытыми формами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добиться излечения 85% своевременно выявленных больных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к системе DOTS уже к 2000 году был обеспечен в отношении 55% населения земли и внедрен в 148 странах. Тем не менее, из-за несовершенства противотуберкулезных служб в здравоохранении мирового масштаба, по этой системе в полной мере лечились не более 27% впервые заболевших. Именно из-за этого представляется нереальным достижение поставленных целей в кратчайшие сроки. Туберкулез - заболевание, зависящее не только от системы здравоохранения, а в первую очередь от социально-экономического потенциала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относится к числу государств с неблагополучной эпидемиологической ситуацией.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среди стран СНГ по уровню заболеваемости и смертности от туберкулеза республика занимает ведущее место. За последнее десятилетие заболеваемость населения туберкулезом возросла в целом по стране в 2,8 раза. Ежегодно в Казахстане заболевают 20-25 тысяч человек и умирают от туберкулеза более трех тысяч. Показатель смертности от туберкулеза увеличился с 17,6 случаев в 1994 году до 38,4 в 1998 году, а в 2003 году он снизился до 22,4 случаев на 100 тыс. населения. Необходимо подчеркнуть, что в настоящее время от туберкулеза среди взрослого населения умирает больных больше, чем от всех других инфекционных заболеваний вместе взятых.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1990-1998 годах химиотерапия не была стандартизована, прежние методы диагностики, лечение и профилактика не соответствовали изменившейся социально-экономической ситуации, накопилось большое число хронических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диспансерном учете на 1 января 2004 года в противотуберкулезных учреждениях состоит 72359 больных активным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Эпидемиологическая ситуация в стране усложняется ежегодным увеличением количества больных туберкулезом, находящихся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активным туберкулезом среди этого контингента более чем в 30 раз выше, а смертность - в 9 раз, чем среди гражданского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тревогу вызывает стремительный рост заболеваемости среди детей и подростков. В 2003 году показатель заболеваемости детей составил 47,2 на 100 тысяч населения. В клинической структуре заболевших детей повысился удельный вес остротекущих, диссеминированных, милиарных и деструктивных форм туберкулеза, а также туберкулезного менингита.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21,9% случаев больных туберкулезом умирают на дому, а в ряде областей и городов этот показатель достигает 31,6-40%. Процент обеспечения больных туберкулезом жильем составляет всего 10,3%. Изоляция детей из очагов туберкулезной инфекции осуществляется только в четверти случаев, в результате чего увеличилось количество осложненных и запущенных форм туберкулеза у детей. В большинстве областей, из-за нехватки средств на содержание, закрыты санаторные школы-интернаты, дошкольные санаторные группы, тогда как в изоляции и оздоровлении нуждаются более 43% случаев детей из очагов инфекции, более 70% - из групп "риска".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Определенную опасность представляют больные туберкулезом из социально- дезадаптированных групп населения, страдающие хроническим алкоголизмом,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наиболее актуальными в республике являются проблемы выявления, диагностики и лечения мультирезистентного туберкулеза (лекарственно устойчивых микобактерий туберкулеза). По данным Национального центра проблем туберкулеза Республики Казахстан (далее - НЦПТ) за 2002 год среди больных с новыми случаями туберкулеза отмечена устойчивость микобактерий туберкулеза к основным противотуберкулезным препаратам изониазиду и рифампицину (MDR) в 12,7% случаях, а среди повторных случаев заболевания - в 36,8%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областей республики эпидемиологическая ситуация усугубляется за счет пораженного туберкулезом крупного рогатого скота. Проблема снижения заболеваемости туберкулезом не может быть успешно решена без учета роли дополнительных источников инфекции, к которым в первую очередь относятся больные туберкулезом сельскохозяйственные животные.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вместе с тем, в настоящее время совместно с международными организациями проводится работа по обучению принципам стратегии организаторов здравоохранения, специалистов противотуберкулезной службы, общей лечебной сети, санитарно-эпидемиологических и ведомственных служб. Учреждения общей лечебной сети, системы Комитета уголовно-исполнительной системы Министерства юстиции (далее - КУИС МЮ), Министерства внутренних дел (далее - МВД), Министерства обороны (далее - МО) Республики Казахстан обеспечены бинокулярными микроскопами высокой разрешающей способности, расходным материалом и реактивами, позволяющими своевременно выявлять заразные формы заболевания. Улучшены материально-техническая база бактериологических лабораторий областных и региональных противотуберкулезных диспансеров и оснащение их современными лабораторным оборудованием и аппаратурой, что позволило улучшить лабораторную диагностику, проведение культуральных исследований, определение лекарственной устойчивости к противотуберкулезным препаратам. За последние 4 года на 5,8% случаев улучшилась выявляемость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лечения больных туберкулезом на амбулаторном этапе в штаты семейных врачебных амбулаторий, самостоятельных городских и поселковых поликлиник введено 678 ставок химизаторов.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Референс-лаборатория Национального Центра проблем туберкулеза, единственная в странах СНГ, прошла проверку на контроль качества в супранациональной лаборатории (Германия), и ВОЗ рекомендовала включить ее в Реестр международных лабораторий контроля качества бактериологических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учета, контроля лечения и наблюдения больных туберкулезом, включая хронические и мультирезистентные формы заболевания, в республике внедряется компьютерная программа "Национальный регистр больных туберкулезом".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международной арене укрепился авторитет Казахстана как страны, чутко реагирующей на новые веяния в мировой медицине. Главный эксперт ВОЗ по глобальной проблеме туберкулеза - доктор Марио Равильони отметил, что соответствующие программы по борьбе с туберкулезом наиболее активно внедряются в Казахстане.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являются стабилизация эпидемиологической ситуации по туберкулезу к концу 2006 года, снижение заболеваемости, смертности,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наиболее важных задач Программы следует выделить: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разработку первоочередных мер, направленных на стабилизацию и улучшение ситуации по туберкулезу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лечебно-оздоровительных и профилактических мероприятий на всех этапах ведения больных туберкулезом с привлечением сети ПМСП с соблюдением единых протоколов ведения больных туберкулезом;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интеграцию противотуберкулезной службы с другими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социальную поддержку больных туберкулезом и медицинских работников противотуберкулезных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квалификации, уровня знаний специалистов противотуберкулезной службы.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Разработка первоочередных мер, направленных на стабилизацию и улучшение ситуации по туберкулезу в стране: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Национального регистра больных туберкулезом (компьютерная система эпидемиологического мониторинга и банк данных на больных туберкулезом в республике) с целью анализа и оценки эффективности проводимых мероприятий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усовершенствование учета и мониторинга эффективности выявления, лечения и наблюдения больных туберкулезом всех форм заболеваний с учетом больных системы КУИС МЮ, МВД, МО;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продолжить научные исследования с внедрением новейших методов диагностики, лечения в практическое здравоохранение;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укрепление материально-технической базы организаций всех звеньев противотуберкулезной службы, в том числе в пенитенциарной системе, путем обеспечения противотуберкулезных учреждений республики рентгенодиагностическим оборудованием, микроскопами высокой разрешающей способности, рентгенфлюоорографическими пленками и химическими реактивами;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поэтапное открытие специализированных отделений при областных противотуберкулезных диспансерах для лечения больных с хроническими формами туберкулеза с постоянным бактериовыделением;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реорганизация специализированных отделений, имеющихся на базе областных противотуберкулезных учреждений, для принудительного лечения больных туберкулезом, страдающих заразной формой заболевания, уклоняющихся от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Лечебно-оздоровительные и профилактические мероприятия на всех этапах ведения больных туберкулезом с привлечением сети ПМСП: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контролируемой химиотерапии больных туберкулезом на всех этапах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основных методов выявления и диагностики туберкулеза (бактериоскопия, ежегодное дифференцированное флюорографическое обследование населения, туберкулинодиагностика среди детей и подростков);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полного курса химиотерапии больным с впервые выявленным туберкулезом, рецидивами заболевания, неудачами лечения и ранее нелеченных хронических случаев;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централизованного мониторинга эффективности выявления, лечения и наблюдения больных туберкулезом на основе компьютеризированных программ, новых научных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специфической профилактикой туберкулеза путем вакцинации новорожденных и ревакцинации детей в возрасте 6-7, 11-12 лет с охватом не менее 95% подлежащего контингента;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химиопрофилактика контактных лиц из очагов туберкулезной инфекции, ВИЧ-инфицированных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изоляция детей и подростков в специализированные детские школьные и дошкольные учреждения санаторного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комплексное проведение санитарно-просветительной работы среди гражданского населения и в пенитенциарной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Интеграция противотуберкулезной службы с другими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поддержка больных туберкулезом и медицинских работников противотуберкулезных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проведение исполнительными местными органами социальной поддержки больным туберкулезом из социально неимущих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больных туберкулезом с бактериовыделением;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социальная поддержка больных туберкулезом и работников противотуберкулезных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соблюдения единых протоколов ведения больных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Повышение квалификации, уровня знаний специалистов противотуберкулезной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повышения квалификации специалистов противотуберкулезной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специалистов, задействованных в проведении противотуберкулезных мероприятий, принципам выявления, диагностики и лечения адаптированной *DOTS стратегии, широкое привлечение медицинских работников сети ПМСП для контроля за лечением больных туберкулезом на амбулаторном этапе.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данной Программы будет осуществляться за счет республиканского, местных бюджетов и иных источников, не противоречащих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требует финансирования из средств республиканского и местных бюджетов в сумме 15693,8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финансовые затраты государственного бюджета на реализацию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(млн. тенге)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              |2004 год     |   2005 год     | 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________________________|_____________|________________|____________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бюджет    443,5            434,9          500,6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Местные бюджеты           6943,1           4103,7         3268,0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  7386,6           4538,6         3768,6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расходов по мероприятиям, финансируемым за счет средств государственного бюджета на 2005-2006 годы, будут определяться (уточняться) в соответствии с Законом Республики Казахстан "О республиканском бюджете" на соответствующий финансовый год и решениями маслихатов о местных бюджетах на соответствующий год.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Ожидаемый результат от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 разработанного комплекса противотуберкулезных мероприятий позволит стабилизировать в 2006 году и в последующем снизить показатели заболеваемости, распространенности, инвалидности и смертности от туберкулеза, повысить эффективность лечения (показатель "излечиваемости" среди новых случаев заболевания с бацилловыделением, закрытие полостей распада у впервые выявленных больных с деструкцией в легких).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максимальной мобилизации всех ресурсов и возможностей по выявлению, диагностике и лечению туберкулеза в 2004-2006 годах ожидается стабилизация и снижение заболеваемости туберкулезом по республике в 2004 году до 155,3 случаев на 100 тыс.населения, в 2005 году - до 154,4 случаев на 100 тыс. населения, к 2006 году - до 152,4 случаев на 100 тыс. населения, снижения смертности от туберкулеза в республике в 2004 году до 21,0 случаев на 100 тыс. населения, в 2005 году - до 20,6 на 100 тыс. населения, в 2006 году - до 20,1 случаев на 100 тыс.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возрастет охват контролируемых химиопрофилактикой детей до 95-98%, сократятся сроки диагностики активного туберкулеза, уменьшится число поздно выявленных форм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повысится эффективность лечения (закрытие полостей распада у впервые выявленных больных с деструкцией в легких, абациллирование к 2006 году составит 85% и 95% соответственно), снизится число рецидивов за счет активации работы уровня ПМСП и пропаганды здорового образа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*DOTS - в переводе с английского означает непосредственно наблюдаемое лечение, краткосрочный курс.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| Мероприятия |  Форма    |  Ответственные|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 |завершения |   исполнители |  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 |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 |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   2      |    3      |       4   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Первоочередные меры, направленные на стабилизацию и улучшение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ситуации по туберкулезу в стране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Создать       Информация   МЗ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Национальный  Правитель-   Акимы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регистр       ству  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 Республики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 Казахстан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обеспечить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слежения за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больными,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  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КУИС МЮ,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МВД,МО      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 Перепро-      Информация   МЗ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филировать    Правитель-   Акимы        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специ-        ству         Алматинской,   4кв.2006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ализирован-   Республики   Атырауской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           Казахстан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стационары  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принуди-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тельного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лечения  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 с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заразной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формой  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туберкулеза,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уклоняющихся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лечения,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стационары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хроническими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формами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бацило-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нием (БК+),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исключе-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Сайрамской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больницы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(для южного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Обеспечить,   Информация   Акимы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целью       Правитель-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раннего       ству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выявления     Республики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туберкулеза,  Казахстан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 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общей   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лечебной   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сети    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крупно-  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кадровыми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стационар-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ными и   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передвижными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флюоро-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графическими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установками,        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флюоро-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пленками,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химреакти-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 Укрепить      Информация   МЮ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материально-  Правитель-                  3кв.2005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техническую   ству                        4кв.2006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базу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      Казахстан    МЗ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                Акимы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                 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учреждений,                Актюбинской,   3кв.2005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следствен-                 Алматинской,   3кв.2006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                 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изоляторов,         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исправитель-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учрежде-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(осна-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щение мягким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твердым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инвентарем,             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оргтехникой,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рентгено-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томогра- 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фическими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установками,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флюорографи-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ческими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установками и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другим              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дезинфицирующими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текущего ремонта).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  Строитель-    Информация   МЗ           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 мало-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комплектной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 при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подростковом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 санато-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"Боровое"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  Обеспечить    Информация   МЗ             4кв.2006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начало        Правитель-   Аким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строитель-    ству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          Республики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50 коек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посещений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Булаево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  Строитель-    Информация   МЗ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 Нацио-   Правитель-                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нальной       ству                        4кв.2006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референц-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лаборатории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    Обеспечить    Информация   МЮ             3кв.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микроскопами  Правитель-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высокой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разрешающей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способности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исправи-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тельных                    Акимы          3кв.2004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учреждений                 Акмолинской,   3кв.2005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КУИС МЮ РК,       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сеть               Алматинской,   3кв.2006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первичной           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медико-             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санитарной  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помощи     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Казахстан-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               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 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химическими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ингредиен-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скопии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чувствитель-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расходным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(пробирки,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перчатки)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1.9    Обеспечить    Информация   Акимы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оздоровление  в МЗ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реабили-                 Восточно-      2кв.2005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тацию детей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очагов                  Северо-        2кв.2006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      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инфекции,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путем  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открытия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детских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дошкольных  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(санатории,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   Принять меры  Информация   Аким         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открытию   в МЗ        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санатория на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бесплатное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1.11   Принять меры  Информация   Аким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открытию   в МЗ        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школы-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переболевших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200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п. Шалдай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Щербак-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1.12   Принять меры  Информация   Аким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рас-       в МЗ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ширению                    Казахстанской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санаторной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школы-                                    4кв.2006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450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реа-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инфецирован-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150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мастерских,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ция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 столовую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150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Мамлют-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 Мамлю-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1.13   Принять       Информация   Аким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меры по       в МЗ     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открытию                   области        4кв.2005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санаторной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   Проводить     Приказ       МЗ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исследования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туберкулеза,                           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1.14.1 Изучить и     Приказ       МЗ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обосновать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                                  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но-устойчи-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вым тубер-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легких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патологии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желудочно-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кишечного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бронхов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сахарного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диабета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II типа,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остро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текущего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выявлен-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кулеза,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фоне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дисбакте-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1.14.2 Изучить и     Приказ       МЗ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обосновать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миологию                               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рецидивов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неудач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лекар-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сопутству-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ющей патоло-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желудочно-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кишечного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1.14.3 Изучить и     Приказ       МЗ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обосновать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особенности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клинического                           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подростков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неспеци-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бронхитом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МЗ             2687,00 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          15150,10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 МЗ             91144,00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                     75767,00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                          66949,00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Акимы          352995,00  539555,00 547055,00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 МЮ             248311,00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249695,00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251005,00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МЗ             138699,00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          2536480,80                       Местные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              1005428,00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                        800984,00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  МЗ             8,00       84000,00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  МЗ                                  97870,00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 Северо-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  МЗ             1500,00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55250,00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104750,00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    МЮ             22145,00   23252,00  24298,00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Акимы          34111,00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 19459,70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                         14700,00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1.9    Акимы          974147,00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                 729817,00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                             117433,00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   Аким                      260000,00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1.11   Аким                      450000,00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1.12   Аким           76100,00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    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             76000,00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                             76000,00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1.13   Аким           400000,00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                   308900,00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   МЗ             20000,00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20900,00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1.14.1 МЗ             6666,00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6966,00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6966,00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1.14.2 МЗ             6666,00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6966,00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6966,00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1.14.3 МЗ             6668,00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6968,00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6968,00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Лечебно-оздоровительные и профилактические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 Осуществлять  Информация   Акимы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обследование  в МЗ  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туберкулез          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всех граждан,       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прибывших в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Республику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постоянное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место    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жительство.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АМД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 Обеспечить    Информация   Аким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    в МЗ        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профилак-                  области        3кв.2005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осмотров                                  3кв.2006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контингента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высоким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"риском"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заболевания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 Обеспечить    Информация   Акимы          1-4кв.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 в МЗ         областей, гг.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соответ-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списком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жизненно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  Усилить       Информация   Акимы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санитарно-    в МЗ  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просвети-         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тельскую            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работу среди        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с                ской,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использова-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нием средств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массовой 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информации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(СМИ)    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 Акимы          4848,00    4878,00   4198,00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АМД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 Аким           7250,00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                                     бюджетные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                   7250,00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7250,00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 Акимы          1255181,00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                                       бюджетные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  Акимы          9524,00    6520,00   6470,00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  бюджетные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Интеграция противотуберкулезной службы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 Разработать   Информация   МЗ             4кв.2004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порядок       Правитель-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взаимо-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действия      Республики  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органов,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задейство-        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 Обеспечить    Информация   МЗ             1-4кв.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преемствен-   Правитель-   МВД            2004 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в       ству         МЮ             2006 г.г.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лечении и     Республики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наблюдении    Казахстан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              гг.Астаны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службой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ПМСП,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МЮ,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 МЗ             Не требует финансовых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 МЗ             Не требует финансовых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4. Социальная поддержка больных туберкулезом и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работников противотуберкулезных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    Разработать   Информация   МЗ             4 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меры по       Правитель-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выплате       ству         Акмолинской,   3 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денежных      Республики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 для   Казахстан    Алматинской,   3 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         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дополнитель-        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питания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проезда  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малоимущих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период           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амбулаторного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лечения     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    Обеспечить    Информация   Акимы        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полноценным   в МЗ         Акмолинской,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питанием          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       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весь    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период   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стационар-              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                       ской,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лечения и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медикаментами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пато-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генетической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терапии    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    Принять       Информация   МЗ             ежеквартально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меры по       Правитель-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трудо-        ству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устройству    Республики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трудо-        Казахстан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БК+,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    Принять       Информация   Акимы          ежеквартально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меры по       в МЗ   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улучшению         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жилищных   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условий  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семье,   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которой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болен       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БК+(бацилло-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выделителей)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изолирован-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жилой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    Оказать       Информация   Акимы   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социальную    в МЗ         Актюбинской,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поддержку  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работникам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ПМСП,                      Северо- 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задейство-                 Казахстанской,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ванных в                   Западно-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                 Казахстанской,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         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противо- 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туберкулез-         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службы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  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    Обеспечить    Информация   Акимы   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дополни-      в МЗ         Акмолинской,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тельным                    Мангистауской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питанием                   областей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лиц,                               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               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кулезом,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находящихся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держивающей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фазе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имущих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слоев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    МЗ             169544,10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      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 176091,00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                         171432,00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Карагандин-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    Акимы          1365161,00 1410002,00 1422222,00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ской,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    МЗ             Не требует финансовых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    Акимы          95400,00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              84700,00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                                77000,00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    Акимы          11342,00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                   24537,00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Западно-                             12324,00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    Акимы          6567,00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Мангистауской             6567,00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6566,00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5. Осуществление контроля за соблюдением единых протоколов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ведения больных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    Осуществлять  Информация   Акимы          1-4кв.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контроль за   в МЗ         Восточно-      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соблюдением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единых                     Костанайской   1-4кв.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протоколов                 областей       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больных                                   1-4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туберкулезом                              2006г.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    Акимы          2101,00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  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              1113,00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1123,00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Повышение квалификации, уровня знаний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противотуберкулезной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    Обеспечить    Информация   Акимы          4 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обучение      Правитель-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специалистов  ству  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сети пер-     Республики   Алматинской,   1 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вичной        Казахстан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медико-                    Восточно-      4 кв.2006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санитарной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помощи     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принципам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выявления,                 Кызылординской,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диагностики         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лечения           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адаптирован-        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*DOTS           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стратегии в         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МЗ             4 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МЮ             4 кв.2004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4 кв.2005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4 кв.2006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Итого:              1379016,00            в т.ч.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Итого:              14314764,46           в т.ч.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Всего:              15693780,46           в т.ч.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|Ответственные|Предполагаемые расходы, тыс. тенге|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|исполнители  |__________________________________|финансирования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 | 2004 год | 2005 год |  2006 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____|_____________|__________|__________|____________|______________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 4        |                6           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____|_____________|__________________________________|______________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    Акимы          12141,50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Акмолинской,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Алматинской,              12002,10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                           12284,16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Кызылординской,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МЗ             8539,00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МЮ             1657,00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1740,00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1818,00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443538,00  434837,00  500641,00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6943087,50 4103686,80 3267990,16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7386625,50 4538523,80 3768631,16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Краткий справочник по написанию наименований государственных органов и использованию терминов и словосочетаний при подготовке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КУИС МЮ - Комитет уголовно-исполнительной системы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АМД - Агентство Республики Казахстан по миграции и демографии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