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72d4" w14:textId="f377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2004 года N 860.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2004 года N 860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дополнения, которые вносятся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решения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 (САПП Республики Казахстан, 1995 г., N 41, ст. 515):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27,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"хранение, оптовая и розничная реализация алкогольной продукции (кроме пива)";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порядковый, номер 31-1, слова "хранение и реализация этилового спирта, а также хранение, оптовая и розничная реализация алкогольной продукции (кроме пива),"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раздела I "Перечень видов лицензируемых работ и услуг, по которым необходимо заключение органов санитарного надзора" слова "хранение и реализация этилового спирта,"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1997 года N 1031 "О лицензировании импорта этилового спирта и алкогольной продукции в Республике Казахстан" (САПП Республики Казахстан, 1997 г., N 29, ст. 263):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импорта этилового спирта и алкогольной продукции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д) пункта 4 слова "или хранение и реализацию этилового спирта"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3 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23 августа 2007 г. N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срока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19 июня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5 утратил силу - постановлением Правительства РК от 29 октября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