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754e" w14:textId="5627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договора о порядке и условиях частичного возмещения страховых выплат, заключаемого между агентом и страховщиком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2004 года N 863. Утратило силу постановлением Правительства Республики Казахстан от 28 сентября 2015 года № 802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сельского хозяйства Республики Казахстан от 27 февраля 2015 года № 9-2/171.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марта 2004 года "Об обязательном страховании в растениеводстве"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прилагаемую типовую форму договора о порядке и условиях частичного возмещения страховых выплат, заключаемого между агентом и страховщиком.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вступает в силу со дня подписания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2004 года N 863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Типовая форма договора в редакции постановления Правительства РК от 24.10.2006 N </w:t>
      </w:r>
      <w:r>
        <w:rPr>
          <w:rFonts w:ascii="Times New Roman"/>
          <w:b w:val="false"/>
          <w:i w:val="false"/>
          <w:color w:val="ff0000"/>
          <w:sz w:val="28"/>
        </w:rPr>
        <w:t>1019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и условиях частичного возмещения страховых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выплат, заключаемого между агентом и страховщиком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______          N ____       " __  " _________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именуемое в дальнейшем "Агент", в лице председателя правления ___________, действующего (ей) на основании Устава с одной стороны и ________, именуемое в дальнейшем "Страховщик", в лице ___________, действующего (ей) на основании Устава,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лицензии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осуществления страховой деятельности по отрасли "общее страхование"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 "__" 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(заполняется страховой организацией)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другой стороны, далее именуемые "Стороны", заключили настоящий договор о нижеследующем.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Правительства РК от 08.10.2010 </w:t>
      </w:r>
      <w:r>
        <w:rPr>
          <w:rFonts w:ascii="Times New Roman"/>
          <w:b w:val="false"/>
          <w:i w:val="false"/>
          <w:color w:val="00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Возмещение Страховщику части суммы, выплаченной в установленном порядке страхователям по страховым случаям в рамках обязательного страхования в растениеводстве, возникшим в результате неблагоприятного природного явления, при условии выполнения им требования законодательства и обязательств по настоящему договору.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условия взаиморасчетов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2. Государственная поддержка обязательного страхования в растениеводстве осуществляется путем выделения бюджетных средств,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год, уполномоченному государственному органу в области растениеводства для возмещения пятидесяти процентов страховых выплат страховщикам по страховым случаям, возникшим в результате неблагоприятных природных явлений, и для оплаты услуг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Возмещение Агентом части страховых выплат Страховщику производится за счет средств, выделенных для поддержки обязательного страхования в растениеводстве, при наступлении всех нижеследующих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наступления страхового случая и полного исполнения Страховщиком обязательств по страховой выплате перед Страхователем согласно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обязательном страховании в растениеводстве;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обязательном представлении Страховщиком документов, предусмотренных пунктом 4 настоящего договора, подтверждающих наступление страхового случая и фактически произведенные страховые выплаты Страховщиком страхователю.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3-1. Агент осуществляет возмещение части страховых выплат на основании договора, действовавшего в момент наступления страхового случая.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Типовая форма договора дополнена пунктом 3-1 в соответствии с постановлением Правительства РК от 30.10.2009 </w:t>
      </w:r>
      <w:r>
        <w:rPr>
          <w:rFonts w:ascii="Times New Roman"/>
          <w:b w:val="false"/>
          <w:i w:val="false"/>
          <w:color w:val="000000"/>
          <w:sz w:val="28"/>
        </w:rPr>
        <w:t>№ 1728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Возмещение Агентом части произведенной страховой выплаты производится в течение десяти рабочих дней с момента получения от Страховщика письменного заявления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нотариально засвидетельствованная копия договора обязательного страхования в растениеводстве;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документы, подтверждающие произведенную страховую выплату (платежное поручение - оригинал, дубликат расходного ордера, заверенный печатью страховщика);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случае осуществления страховой выплаты по решению суда прилагается копия вступившего в силу решения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копия документа об оценке оценочного дохода, заверенная страховщиком, в случае частичной гибели посевов.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08.10.2010 </w:t>
      </w:r>
      <w:r>
        <w:rPr>
          <w:rFonts w:ascii="Times New Roman"/>
          <w:b w:val="false"/>
          <w:i w:val="false"/>
          <w:color w:val="00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4-1. В случае выявления несоответствия документов, предусмотренных пунктом 4 настоящего договора, требованиям, установленным законодательством Республики Казахстан, указанные документы возвращаются страховщику для устранения замечаний. При этом срок возмещения Страховщику части произведенной страховой выплаты исчисляется с момента повторного получения Агентом документов, но не может превышать семь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4-2. Страховщик несет ответственность за достоверность определения размера страховой выплаты.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Агента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Агент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отказать Страховщику в возмещении части произведенной страховой выплаты в случае сообщения и (или) представления Страховщиком Агенту заведомо ложных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запрашивать у Страховщика необходимую информацию для реализации своих прав и обязанностей, в том числе сведения, содержащие тайну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Агент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доводить до Страховщиков и страхователей информацию об утвержденных Правительством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нормативах затрат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производство определенного вида продукции растениеводства;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при наступлении неблагоприятного природного явления в составе комиссии проводить работу по определению размера площадей производства продукции растениеводства, подвергшихся воздействию неблагоприятных природных 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Агент имеет иные обязанности, возложенные на него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и обязанности Страховщика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8. Страховщик вправе на условиях настоящего договора получать возмещение части страховой выплаты от Агента из средств, выделенных для поддержки обязательного страхования в растениеводстве.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Страховщик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вести и накапливать статистику по проведению обязательного страхования в растениеводстве и представлять ее Агенту по его требованию;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обеспечить тайну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оплатить услуги привлекаемого им оценщика (независимого эксперта);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информировать Агента обо всех судебных решениях и (или) определениях, касающихся произведенной страховой выплаты и ее размера, в трехдневный срок со дня их вынесения;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при наступлении неблагоприятного природного явления направить своего представителя в состав комиссии, созданной по заявлению Страхователя местным исполнительным органом, для проведения обследования по определению площадей, подвергшихся воздействию неблагоприятных природных 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Страховщик представляет Агенту информацию по формам и в сроки, установленные уполномоченным органом в области растениеводства, на электронном и бумажном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30.10.2009 </w:t>
      </w:r>
      <w:r>
        <w:rPr>
          <w:rFonts w:ascii="Times New Roman"/>
          <w:b w:val="false"/>
          <w:i w:val="false"/>
          <w:color w:val="000000"/>
          <w:sz w:val="28"/>
        </w:rPr>
        <w:t>№ 1728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Страховщик имеет иные права и обязанности,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Прочие условия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12. Все споры по настоящему договору решаются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Настоящий договор составлен в двух экземплярах по одному для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Договор вступает в силу с момента подписания сторонами и действует на протяжении двенадцати месяцев со дня его заключения.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Реквизиты сторон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Страховщик:                                  Агент: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 порядке и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частичного возмещения страховых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выплат, заключаемого между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агентом и страховщиком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 200_ года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               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Информация</w:t>
      </w:r>
      <w:r>
        <w:br/>
      </w:r>
      <w:r>
        <w:rPr>
          <w:rFonts w:ascii="Times New Roman"/>
          <w:b/>
          <w:i w:val="false"/>
          <w:color w:val="000000"/>
        </w:rPr>
        <w:t>
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
в растениеводстве в разрезе областей, районов, страхователей</w:t>
      </w:r>
      <w:r>
        <w:br/>
      </w:r>
      <w:r>
        <w:rPr>
          <w:rFonts w:ascii="Times New Roman"/>
          <w:b/>
          <w:i w:val="false"/>
          <w:color w:val="000000"/>
        </w:rPr>
        <w:t>
(по состоянию на __ __________ года)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исключено постановлением Правительства РК от 08.10.2010 </w:t>
      </w:r>
      <w:r>
        <w:rPr>
          <w:rFonts w:ascii="Times New Roman"/>
          <w:b w:val="false"/>
          <w:i w:val="false"/>
          <w:color w:val="ff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