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901a" w14:textId="ab19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2004 года N 876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военного атташе при Посольстве Республики Казахстан в Турецкой Республике Ашикбаева Марата Болатовича заключить от имени Правительства Республики Казахстан Соглашение между Правительством Республики Казахстан и Правительством Турецкой Республики о безвозмездной военной помощи, разрешив ему вносить в текст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Турецкой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безвозмездной военной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Турецкой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взаимоотношения, имеющие место с давних времен,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сотрудничестве в области военной науки, техники и образования от 8 августа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Турецкой Республики предоставит безвозмездную военную помощь Правительству Республики Казахстан на сумму 1050000000000 (один триллион пятьдесят миллиардов) турецких лир в эквиваленте к доллару США. Предоставление безвозмездной военной помощи начнется с 2004 года.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на сумму 1050000000000 (один триллион пятьдесят миллиардов) турецких лир в эквиваленте к доллару США будет предоставлена в виде финансовой, материальной помощи и услуг в соответствии с законодательством Турецкой Республики.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на сумму 1050000000000 (один триллион пятьдесят миллиардов) турецких лир в эквиваленте к доллару США будет реализована в соответствии с исполнительными протоколами, которые будут заключены компетентными органами обеих стран в соответствии с настоящим Соглашением.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прекращает свое действие с момента полной передачи Министерству обороны Республики Казахстан финансовой, материальной помощи и услуг, предоставленных в соответствии с исполнительными протоколами, указанными в статье 3 настоящего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будет реализовываться компетентными органами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Турецкой стороны - Генеральным штабом Турецкой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возникающие разногласия при реализации настоящего Соглашения будут решаться путем переговоров и консультаций.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 "__"______ 2004 года в двух подлинных экземплярах, каждый на казахском, турецком,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 Турецкой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