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ccd4" w14:textId="d87c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января 2000 года N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2004 года N 881. Утратило силу постановлением Правительства Республики Казахстан от 21 января 2012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регистрации паспортов иностранных граждан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2000 года N 136 "Отдельные вопросы правового регулирования пребывания иностранных граждан в Республике Казахстан" (САПП Республики Казахстан, 2000 г., N 4, ст. 55)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въезда и пребывания иностранных граждан в Республике Казахстан, а также их выезда из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после слова "имеющим" дополнить словами "дипломатические, служебные и инвесторские";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В органах внутренних дел регистрируются паспорта иностранных граждан, не указанных в абзаце пятом пункта 15 и пункте 16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органами внутренних дел регистрация паспортов иностранных граждан может осуществляться через загранучреждения Министерства иностранных дел Республики Казахстан, пункты пропуска через государственную границу Республики Казахстан, гостиницы, наделенные правом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регистрации паспортов иностранных граждан в загранучреждениях Министерства иностранных дел Республики Казахстан, пунктах пропуска через государственную границу Республики Казахстан и гостиницах сообщается в органы внутренних дел в течение пяти суток со дня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"29. Транзитный проезд иностранцев через территорию Республики Казахстан разрешается на срок не более пяти суток при наличии у них документов (визы), действительных для въезда в третью страну.".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дел, Комитету национальной безопасности (по согласованию), Агентству таможенного контроля, Министерству транспорта и коммуникаций Республики Казахстан привести ведомственные нормативные правовые акты в соответствие с настоящим постановлением.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