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b999" w14:textId="81eb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2004 года N 897. Утратило силу постановлением Правительства Республики Казахстан от 28 июля 2015 года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28.07.2015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августа 1996 года N 983 "О Государственной молодежной премии "Дарын" Правительства Республики Казахстан" (САПП Республики Казахстан, 1996 г., N 33, ст. 311)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по присуждению Государственной молодежной премии "Дарын" Правительства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слова ", информации и общественного согласия"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цифры "17" заменить цифрами "28".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22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 2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сентября 2002 года N 1038 "Некоторые вопросы Государственной молодежной премии "Дарын" Правительства Республики Казахстан" (САПП Республики Казахстан, 2002 г., N 30, ст. 335).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 и подлежит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2004 года N 897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Комиссии по присуждению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молодежной премии "Дарын"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 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утратил силу постановлением Правительства РК от 22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>797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