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72a0" w14:textId="894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Координационном совете по профилактике и борьбе со СПИДом и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2004 года N 922. Утратило силу - постановлением Правительства РК от 3 февраля 2005 г. N 99 (P050099)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Координационный совет по профилактике и борьбе со СПИДом и туберкулезом (далее - Совет).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состав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Положение о Совете.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Признать утратившими силу некоторые решения Правительства Республики Казахстан согласно приложению.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2004 года N 922 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Координационного совета по профилактике и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 СПИДом и туберкулезом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Бырганым Сариевна 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 Ерболат Аскарбекович   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Ерасилова                     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Исидора Бекмухамедовна    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"Республиканский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профилактике и борьбе со СПИД"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Абусеитов Кайрат Хуатович     -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Белоног                       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 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Диканбаева                    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Алкеевна 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                        - вице-министр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 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Тасбулатов                    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 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Ускимбаев Кажимурат Беисович  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                        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            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 Батыржан Заирканович   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Бекбосунов Сабыржан Мадиевич  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 Азамат Рыскулович     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Шамшидинова                   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Куляш Ногатаевна 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Канагатов                     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Ильсияр Баймухамедович          Республики Казахстан по туризму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 Альберт Мухтарович    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Кожумратов                    - директор департамента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Аубакирович             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Ракишев Галымжан Боранкулович -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учреждения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проблем туберкулеза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Косухин Александр Борисович   - национальный советник Объединенной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программы ООН по ВИЧ/СПИД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Исманкулова Гульнара          - руководитель Бюро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организации здравоохранения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координации и связям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Шарман Алмаз                  - советник по инфекционным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заболеваниям Американского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агентства по международному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развитию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Сиврюкова                     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Андреевна             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Турмагамбетова                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Жемис Утегеновна                Казахстанского международного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 правам человека и соблюдению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законности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 Нурали              - президент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благотворительного фонда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поддержку ВИЧ-позитивных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близких "Шапагат"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Хамитов Мыхты Хамитович       - генеральный менеджер по персоналу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"Испат-Кармет"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2004 года N 922    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Координационном совете по профилактике и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 СПИДом и туберкулезом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Координационный совет по профилактике и борьбе со СПИДом и туберкулезом (далее - Совет) является консультативно-совещательным органом при Правительстве Республики Казахстан. Совет образован с целью обеспечения взаимодействия центральных и местных исполнительных органов, международных и других организаций в проведении мероприятий по предупреждению распространения ВИЧ/СПИДа и туберкулеза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состав Совета входят представители заинтересованных центральных исполнительных органов, международных и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Совет осуществляет свою деятельность в соответствии с законодательством Республики Казахстан и настоящим Положением.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Основные задачи и функции Совета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Основными задачами Совета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совершенствованию законодательных и иных нормативных правовых актов в части, касающейся вопросов профилактики и борьбы с ВИЧ/СПИДом и туберкулезом;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координации работы центральных и местных исполнительных органов и обеспечению взаимодействия с международными и другими организациями с целью проведения мероприятий по предупреждению распространения ВИЧ/СПИДа и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определению основных направлений по профилактике и борьбе с ВИЧ/СПИДом и туберкулезом;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обеспечению взаимодействия с Глобальным Фондом по борьбе со СПИДом, туберкулезом и малярией.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Основными функциями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рассмотрение предложений по совершенствованию законодательных и иных нормативных правовых актов в части, касающейся вопросов профилактики и борьбы с ВИЧ/СПИДом и туберкулезом;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анализ реализации Программы по противодействию эпидемии СПИДа в Республике Казахстан на 2001-2005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сентября 2001 года N 1207;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обеспечение совместной работы государственных органов с международными и другими организациями по вопросам ВИЧ/СПИДа и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рассмотрение вопросов по совершенствованию мероприятий центральными и местными исполнительными органами по профилактике ВИЧ/СПИДа и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координация подачи заявок в Глобальный Фонд по борьбе со СПИДом, туберкулезом и малярией на получение грантовых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Для реализации задач и осуществления своих функций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запрашивать и получать от центральных и местных исполнительных органов и иных организаций информацию, необходимую для реализации задач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заслушивать на заседаниях Совета представителей центральных и местных исполнительных органов и иных организаций по вопросам, входящим в компетенцию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осуществляет иные полномочия, связанные с принятием мер по обеспечению мероприятий по противодействию эпидемии СПИД и туберкулеза.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Совета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Совет возглавляет Заместитель Премьер-Министра Республики Казахстан, который руководит его деятельностью, председательствует на заседаниях, планирует его работу и осуществляет общий контроль за реализацией решений Совета. Во время отсутствия председателя,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Секретарь Совета готовит предложения по повестке дня заседания, необходимые документы и материалы для его проведения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Заседания Совета оформляются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Решения принимаются открытым голосованием и считаются принятыми, если за них подано большинство голосов от общего количества членов Совета.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Заседания Совета проводятся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Рабочим органом Совета является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2004 года N 922            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5 августа 1995 года N 1084 "О создании Координационного совета по профилактике и борьбе со СПИДом в Республике Казахстан" (САПП Республики Казахстан, 1995 г., N 27, ст.322).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1998 года N 647 "О составе Координационного совета по профилактике и борьбе cо СПИДом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Абзац первый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1998 года N 839 "О неотложных мерах защиты населения от туберкулеза в Республике Казахстан" (САПП Республики Казахстан, 1998 г., N 30, ст.265).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1998 года N 1290 "О внесении изменений в постановление Правительства Республики Казахстан от 4 сентября 1998 года N 839".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мая 1999 года N 614 "О внесении изменений в постановление Правительства Республики Казахстан от 4 сентября 1998 года N 839".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Пункт 5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апреля 2002 года N 397 "О внесении изменений и дополнений и признании утратившими силу некоторых решений Правительства Республики Казахстан" (САПП Республики Казахстан, 2002 г., N 10, ст.98).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2002 года N 1037 "Об образовании Комиссии по вопросам координации работы с Глобальным Фондом по борьбе со СПИДом, туберкулезом и малярией".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2003 года N 317 "О Республиканском координационном совете по борьбе с туберкулезом" (САПП Республики Казахстан, 2003 г., N 15, ст. 151).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мая 2003 года N 468 "О внесении изменений в постановления Правительства Республики Казахстан от 5 августа 1995 года N 1084 и от 7 июля 1998 года N 647" (САПП Республики Казахстан, 2003 г., N 21-22, ст.212).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935 "О внесении изменений и дополнений в некоторые решения Правительства Республики Казахстан" (САПП Республики Казахстан, 2003 г., N 37, ст.379).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февраля 2004 года N 212 "О внесении изменений в постановления Правительства Республики Казахстан от 7 июля 1998 года N 647 и от 2 апреля 2003 года N 317".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