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ef7c" w14:textId="5b3e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досрочной отмене эксклюзивного права акционерного общества "Казахтелеком" на предоставление услуг междугородной и международной телефонной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2004 года N 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 и Программой развития отрасли телекоммуникаций Республики Казахстан на 2003-2005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2003 года N 168,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Межведомственной рабочей группе по выработке предложений по урегулированию вопросов, связанных с досрочной отменой эксклюзивного права Общества на предоставление услуг междугородной, международной связи, и проведению экономического анализа отрасли телекоммуникаций, образованной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22 августа 2003 года N 184-р "Об образовании Межведомственной рабочей группы по выработке предложений по урегулированию вопросов, связанных с досрочной отменой эксклюзивного права открытого акционерного общества "Казахтелеком" на предоставление услуг междугородной, международной связи, и проведению экономического анализа отрасли телекоммуникаций" проработать вопросы, определяющие обязательства сторон по Соглашению о купле-продаже акций между Правительством Республики Казахстан и Корпорацией "DAEWOO" от 31 мая 1997 года (далее - Соглашение), одобренному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1997 года N 922 "О продаже акций Национальной акционерной компании "Казтелеком", с учетом отмены эксклюзивного права Общества на предоставление услуг междугородной и международной телефонной связи.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информатизации и связи внести изменения и дополнения в лицензию Общества АБА N 000001 от 28 мая 2004 года, касающиеся отмены эксклюзивных прав Общества в сфере междугородной и международной связи.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совместно с Агентством Республики Казахстан по информатизации и связи принять меры по прекращению действия Соглашения, предусматривающие утрату эксклюзивного права акционерного общества "Казахтелеком" на предоставление услуг междугородной и международной телефонной связи.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сентября 1996 года N 1091 "Вопросы Национальной акционерной компании "Казахтелеком";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1998 года N 120 "О внесении изменений в постановление Правительства Республики Казахстан от 6 сентября 1996 г. N 1091 и признании утратившим силу постановления Правительства Республики Казахстан от 3 февраля 1998 г. N 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октября 2002 года N 1104 "О внесении изменений в постановление Правительства Республики Казахстан от 19 февраля 1998 года N 120".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